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D9" w:rsidRDefault="008C13D9" w:rsidP="0084148E">
      <w:pPr>
        <w:framePr w:w="1131" w:h="1205" w:hRule="exact" w:hSpace="180" w:wrap="around" w:vAnchor="text" w:hAnchor="page" w:x="5529" w:y="1"/>
        <w:jc w:val="both"/>
      </w:pPr>
      <w:r w:rsidRPr="00471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7" o:title=""/>
          </v:shape>
        </w:pict>
      </w:r>
    </w:p>
    <w:p w:rsidR="008C13D9" w:rsidRDefault="008C13D9" w:rsidP="0084148E">
      <w:pPr>
        <w:rPr>
          <w:sz w:val="32"/>
          <w:szCs w:val="32"/>
        </w:rPr>
      </w:pPr>
    </w:p>
    <w:p w:rsidR="008C13D9" w:rsidRDefault="008C13D9" w:rsidP="0084148E">
      <w:pPr>
        <w:rPr>
          <w:sz w:val="32"/>
          <w:szCs w:val="32"/>
        </w:rPr>
      </w:pPr>
      <w:r>
        <w:rPr>
          <w:sz w:val="32"/>
          <w:szCs w:val="32"/>
        </w:rPr>
        <w:t xml:space="preserve">                                                             </w:t>
      </w:r>
    </w:p>
    <w:p w:rsidR="008C13D9" w:rsidRDefault="008C13D9" w:rsidP="0084148E">
      <w:pPr>
        <w:rPr>
          <w:sz w:val="32"/>
          <w:szCs w:val="32"/>
        </w:rPr>
      </w:pPr>
    </w:p>
    <w:p w:rsidR="008C13D9" w:rsidRDefault="008C13D9" w:rsidP="0084148E">
      <w:pPr>
        <w:jc w:val="center"/>
        <w:rPr>
          <w:sz w:val="32"/>
          <w:szCs w:val="32"/>
        </w:rPr>
      </w:pPr>
    </w:p>
    <w:p w:rsidR="008C13D9" w:rsidRDefault="008C13D9" w:rsidP="0084148E">
      <w:pPr>
        <w:jc w:val="center"/>
        <w:rPr>
          <w:sz w:val="32"/>
          <w:szCs w:val="32"/>
        </w:rPr>
      </w:pPr>
      <w:r>
        <w:rPr>
          <w:sz w:val="32"/>
          <w:szCs w:val="32"/>
        </w:rPr>
        <w:t>Муниципальное образование</w:t>
      </w:r>
    </w:p>
    <w:p w:rsidR="008C13D9" w:rsidRDefault="008C13D9" w:rsidP="0084148E">
      <w:pPr>
        <w:jc w:val="center"/>
        <w:rPr>
          <w:sz w:val="32"/>
          <w:szCs w:val="32"/>
        </w:rPr>
      </w:pPr>
      <w:r>
        <w:rPr>
          <w:sz w:val="32"/>
          <w:szCs w:val="32"/>
        </w:rPr>
        <w:t>Свердловское городское поселение</w:t>
      </w:r>
    </w:p>
    <w:p w:rsidR="008C13D9" w:rsidRDefault="008C13D9" w:rsidP="0084148E">
      <w:pPr>
        <w:jc w:val="center"/>
        <w:rPr>
          <w:sz w:val="32"/>
          <w:szCs w:val="32"/>
        </w:rPr>
      </w:pPr>
      <w:r>
        <w:rPr>
          <w:sz w:val="32"/>
          <w:szCs w:val="32"/>
        </w:rPr>
        <w:t>Всеволожского муниципального района</w:t>
      </w:r>
    </w:p>
    <w:p w:rsidR="008C13D9" w:rsidRDefault="008C13D9" w:rsidP="0084148E">
      <w:pPr>
        <w:jc w:val="center"/>
        <w:rPr>
          <w:sz w:val="32"/>
          <w:szCs w:val="32"/>
        </w:rPr>
      </w:pPr>
      <w:r>
        <w:rPr>
          <w:sz w:val="32"/>
          <w:szCs w:val="32"/>
        </w:rPr>
        <w:t>Ленинградской области</w:t>
      </w:r>
    </w:p>
    <w:p w:rsidR="008C13D9" w:rsidRDefault="008C13D9" w:rsidP="0084148E">
      <w:pPr>
        <w:jc w:val="center"/>
        <w:rPr>
          <w:sz w:val="32"/>
          <w:szCs w:val="32"/>
        </w:rPr>
      </w:pPr>
    </w:p>
    <w:p w:rsidR="008C13D9" w:rsidRDefault="008C13D9" w:rsidP="0084148E">
      <w:pPr>
        <w:jc w:val="center"/>
        <w:rPr>
          <w:sz w:val="32"/>
          <w:szCs w:val="32"/>
        </w:rPr>
      </w:pPr>
      <w:r>
        <w:rPr>
          <w:sz w:val="32"/>
          <w:szCs w:val="32"/>
        </w:rPr>
        <w:t>АДМИНИСТРАЦИЯ</w:t>
      </w:r>
    </w:p>
    <w:p w:rsidR="008C13D9" w:rsidRDefault="008C13D9" w:rsidP="0084148E">
      <w:pPr>
        <w:jc w:val="center"/>
      </w:pPr>
    </w:p>
    <w:p w:rsidR="008C13D9" w:rsidRDefault="008C13D9" w:rsidP="0084148E">
      <w:pPr>
        <w:jc w:val="center"/>
        <w:rPr>
          <w:b/>
          <w:sz w:val="32"/>
          <w:szCs w:val="32"/>
        </w:rPr>
      </w:pPr>
      <w:r>
        <w:rPr>
          <w:b/>
          <w:sz w:val="32"/>
          <w:szCs w:val="32"/>
        </w:rPr>
        <w:t>ПОСТАНОВЛЕНИЕ</w:t>
      </w:r>
    </w:p>
    <w:p w:rsidR="008C13D9" w:rsidRPr="00D85AC7" w:rsidRDefault="008C13D9" w:rsidP="0084148E">
      <w:pPr>
        <w:rPr>
          <w:sz w:val="28"/>
          <w:szCs w:val="28"/>
        </w:rPr>
      </w:pPr>
      <w:r>
        <w:rPr>
          <w:sz w:val="28"/>
          <w:szCs w:val="28"/>
        </w:rPr>
        <w:t xml:space="preserve">«28»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442</w:t>
      </w:r>
    </w:p>
    <w:p w:rsidR="008C13D9" w:rsidRDefault="008C13D9" w:rsidP="0084148E">
      <w:pPr>
        <w:rPr>
          <w:sz w:val="28"/>
          <w:szCs w:val="28"/>
        </w:rPr>
      </w:pPr>
      <w:r>
        <w:rPr>
          <w:sz w:val="28"/>
          <w:szCs w:val="28"/>
        </w:rPr>
        <w:t>г.п.им.</w:t>
      </w:r>
      <w:r w:rsidRPr="00D85AC7">
        <w:rPr>
          <w:sz w:val="28"/>
          <w:szCs w:val="28"/>
        </w:rPr>
        <w:t xml:space="preserve"> Свердлова</w:t>
      </w:r>
    </w:p>
    <w:p w:rsidR="008C13D9" w:rsidRDefault="008C13D9" w:rsidP="0084148E">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tblGrid>
      <w:tr w:rsidR="008C13D9" w:rsidRPr="00866A3B" w:rsidTr="00C975B9">
        <w:trPr>
          <w:trHeight w:val="1043"/>
        </w:trPr>
        <w:tc>
          <w:tcPr>
            <w:tcW w:w="4849" w:type="dxa"/>
            <w:tcBorders>
              <w:top w:val="nil"/>
              <w:left w:val="nil"/>
              <w:bottom w:val="nil"/>
              <w:right w:val="nil"/>
            </w:tcBorders>
          </w:tcPr>
          <w:p w:rsidR="008C13D9" w:rsidRPr="006070ED" w:rsidRDefault="008C13D9" w:rsidP="0084148E">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 xml:space="preserve">услуги </w:t>
            </w:r>
            <w:r w:rsidRPr="0084148E">
              <w:rPr>
                <w:sz w:val="28"/>
                <w:szCs w:val="28"/>
              </w:rPr>
              <w:t>- выдача разрешений на снос или пересадку зеленых насаждений</w:t>
            </w:r>
          </w:p>
        </w:tc>
      </w:tr>
    </w:tbl>
    <w:p w:rsidR="008C13D9" w:rsidRDefault="008C13D9" w:rsidP="0084148E">
      <w:pPr>
        <w:ind w:firstLine="709"/>
        <w:jc w:val="both"/>
        <w:rPr>
          <w:sz w:val="28"/>
          <w:szCs w:val="28"/>
        </w:rPr>
      </w:pPr>
    </w:p>
    <w:p w:rsidR="008C13D9" w:rsidRPr="00D85AC7" w:rsidRDefault="008C13D9" w:rsidP="0084148E">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Уставом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8C13D9" w:rsidRPr="00560416" w:rsidRDefault="008C13D9" w:rsidP="0084148E">
      <w:pPr>
        <w:ind w:firstLine="709"/>
        <w:jc w:val="both"/>
        <w:rPr>
          <w:sz w:val="28"/>
          <w:szCs w:val="28"/>
        </w:rPr>
      </w:pPr>
    </w:p>
    <w:p w:rsidR="008C13D9" w:rsidRPr="0084148E" w:rsidRDefault="008C13D9" w:rsidP="0084148E">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 xml:space="preserve">и -  </w:t>
      </w:r>
      <w:r w:rsidRPr="0084148E">
        <w:rPr>
          <w:sz w:val="28"/>
          <w:szCs w:val="28"/>
        </w:rPr>
        <w:t>выдача разрешений на снос ил</w:t>
      </w:r>
      <w:r>
        <w:rPr>
          <w:sz w:val="28"/>
          <w:szCs w:val="28"/>
        </w:rPr>
        <w:t xml:space="preserve">и пересадку зеленых насаждений </w:t>
      </w:r>
      <w:r w:rsidRPr="0084148E">
        <w:rPr>
          <w:sz w:val="28"/>
          <w:szCs w:val="28"/>
        </w:rPr>
        <w:t>согласно приложению к настоящему постановлению.</w:t>
      </w:r>
    </w:p>
    <w:p w:rsidR="008C13D9" w:rsidRPr="00672AF4" w:rsidRDefault="008C13D9" w:rsidP="0084148E">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8C13D9" w:rsidRPr="00672AF4" w:rsidRDefault="008C13D9" w:rsidP="0084148E">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8C13D9" w:rsidRDefault="008C13D9" w:rsidP="0084148E">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8C13D9" w:rsidRDefault="008C13D9" w:rsidP="0084148E">
      <w:pPr>
        <w:ind w:firstLine="540"/>
        <w:jc w:val="both"/>
        <w:rPr>
          <w:sz w:val="28"/>
          <w:szCs w:val="28"/>
        </w:rPr>
      </w:pPr>
    </w:p>
    <w:p w:rsidR="008C13D9" w:rsidRDefault="008C13D9" w:rsidP="0084148E">
      <w:pPr>
        <w:ind w:firstLine="540"/>
        <w:jc w:val="both"/>
        <w:rPr>
          <w:sz w:val="28"/>
          <w:szCs w:val="28"/>
        </w:rPr>
      </w:pPr>
    </w:p>
    <w:p w:rsidR="008C13D9" w:rsidRDefault="008C13D9" w:rsidP="0084148E">
      <w:pPr>
        <w:jc w:val="both"/>
        <w:rPr>
          <w:sz w:val="28"/>
          <w:szCs w:val="28"/>
        </w:rPr>
      </w:pPr>
    </w:p>
    <w:p w:rsidR="008C13D9" w:rsidRDefault="008C13D9" w:rsidP="0084148E">
      <w:pPr>
        <w:ind w:firstLine="708"/>
        <w:jc w:val="both"/>
        <w:rPr>
          <w:sz w:val="28"/>
          <w:szCs w:val="28"/>
        </w:rPr>
      </w:pPr>
      <w:r>
        <w:rPr>
          <w:sz w:val="28"/>
          <w:szCs w:val="28"/>
        </w:rPr>
        <w:t>Глава администрации                                                                         И.В.Купина</w:t>
      </w:r>
      <w:r>
        <w:rPr>
          <w:sz w:val="28"/>
          <w:szCs w:val="28"/>
        </w:rPr>
        <w:br w:type="page"/>
      </w:r>
    </w:p>
    <w:p w:rsidR="008C13D9" w:rsidRPr="00A948C0" w:rsidRDefault="008C13D9" w:rsidP="002F7E04">
      <w:pPr>
        <w:pStyle w:val="Heading1"/>
        <w:jc w:val="right"/>
        <w:rPr>
          <w:b w:val="0"/>
          <w:szCs w:val="24"/>
        </w:rPr>
      </w:pPr>
      <w:r w:rsidRPr="00A948C0">
        <w:rPr>
          <w:b w:val="0"/>
          <w:szCs w:val="24"/>
        </w:rPr>
        <w:t xml:space="preserve">Приложение </w:t>
      </w:r>
    </w:p>
    <w:p w:rsidR="008C13D9" w:rsidRPr="00A948C0" w:rsidRDefault="008C13D9" w:rsidP="002F7E04">
      <w:pPr>
        <w:pStyle w:val="Heading1"/>
        <w:jc w:val="right"/>
        <w:rPr>
          <w:b w:val="0"/>
          <w:szCs w:val="24"/>
        </w:rPr>
      </w:pPr>
      <w:r w:rsidRPr="00A948C0">
        <w:rPr>
          <w:b w:val="0"/>
          <w:szCs w:val="24"/>
        </w:rPr>
        <w:t>к постановлению администрации МО</w:t>
      </w:r>
    </w:p>
    <w:p w:rsidR="008C13D9" w:rsidRPr="00A948C0" w:rsidRDefault="008C13D9" w:rsidP="002F7E04">
      <w:pPr>
        <w:pStyle w:val="Heading1"/>
        <w:jc w:val="right"/>
        <w:rPr>
          <w:b w:val="0"/>
          <w:szCs w:val="24"/>
        </w:rPr>
      </w:pPr>
      <w:r w:rsidRPr="00A948C0">
        <w:rPr>
          <w:b w:val="0"/>
          <w:szCs w:val="24"/>
        </w:rPr>
        <w:t>«Свердловское городское поселение»</w:t>
      </w:r>
    </w:p>
    <w:p w:rsidR="008C13D9" w:rsidRPr="00964383" w:rsidRDefault="008C13D9" w:rsidP="00964383">
      <w:pPr>
        <w:pStyle w:val="NormalWeb"/>
        <w:jc w:val="right"/>
        <w:rPr>
          <w:b/>
        </w:rPr>
      </w:pPr>
      <w:r w:rsidRPr="00A948C0">
        <w:t>от______________№________</w:t>
      </w:r>
      <w:r w:rsidRPr="00A948C0">
        <w:rPr>
          <w:b/>
        </w:rPr>
        <w:br/>
      </w:r>
    </w:p>
    <w:p w:rsidR="008C13D9" w:rsidRPr="002F7E04" w:rsidRDefault="008C13D9" w:rsidP="00A001BE">
      <w:pPr>
        <w:pStyle w:val="Heading3"/>
        <w:spacing w:before="0" w:after="0"/>
        <w:jc w:val="center"/>
        <w:rPr>
          <w:rFonts w:ascii="Times New Roman" w:hAnsi="Times New Roman"/>
          <w:bCs w:val="0"/>
          <w:sz w:val="24"/>
          <w:szCs w:val="24"/>
        </w:rPr>
      </w:pPr>
      <w:r w:rsidRPr="002F7E04">
        <w:rPr>
          <w:rFonts w:ascii="Times New Roman" w:hAnsi="Times New Roman"/>
          <w:bCs w:val="0"/>
          <w:sz w:val="24"/>
          <w:szCs w:val="24"/>
        </w:rPr>
        <w:t xml:space="preserve">Административный регламент </w:t>
      </w:r>
      <w:r w:rsidRPr="002F7E04">
        <w:rPr>
          <w:rFonts w:ascii="Times New Roman" w:hAnsi="Times New Roman"/>
          <w:bCs w:val="0"/>
          <w:sz w:val="24"/>
          <w:szCs w:val="24"/>
        </w:rPr>
        <w:br/>
        <w:t>предоставления муниципальной услуги</w:t>
      </w:r>
    </w:p>
    <w:p w:rsidR="008C13D9" w:rsidRPr="002F7E04" w:rsidRDefault="008C13D9" w:rsidP="00A001BE">
      <w:pPr>
        <w:pStyle w:val="Heading1"/>
        <w:rPr>
          <w:szCs w:val="24"/>
          <w:shd w:val="clear" w:color="auto" w:fill="FFFFFF"/>
        </w:rPr>
      </w:pPr>
      <w:r w:rsidRPr="002F7E04">
        <w:rPr>
          <w:szCs w:val="24"/>
        </w:rPr>
        <w:t>«</w:t>
      </w:r>
      <w:r w:rsidRPr="002F7E04">
        <w:rPr>
          <w:szCs w:val="24"/>
          <w:shd w:val="clear" w:color="auto" w:fill="FFFFFF"/>
        </w:rPr>
        <w:t>Выдача разрешений на снос или пересадку зеленых насаждений</w:t>
      </w:r>
    </w:p>
    <w:p w:rsidR="008C13D9" w:rsidRPr="002F7E04" w:rsidRDefault="008C13D9" w:rsidP="00A001BE">
      <w:pPr>
        <w:pStyle w:val="Heading1"/>
        <w:rPr>
          <w:szCs w:val="24"/>
        </w:rPr>
      </w:pPr>
      <w:r w:rsidRPr="002F7E04">
        <w:rPr>
          <w:szCs w:val="24"/>
          <w:shd w:val="clear" w:color="auto" w:fill="FFFFFF"/>
        </w:rPr>
        <w:t>на территории МО «Свердловское городское поселение</w:t>
      </w:r>
      <w:r w:rsidRPr="002F7E04">
        <w:rPr>
          <w:szCs w:val="24"/>
        </w:rPr>
        <w:t>»</w:t>
      </w:r>
    </w:p>
    <w:p w:rsidR="008C13D9" w:rsidRPr="002F7E04" w:rsidRDefault="008C13D9" w:rsidP="00A001BE">
      <w:pPr>
        <w:autoSpaceDE w:val="0"/>
        <w:autoSpaceDN w:val="0"/>
        <w:adjustRightInd w:val="0"/>
        <w:jc w:val="both"/>
      </w:pPr>
    </w:p>
    <w:p w:rsidR="008C13D9" w:rsidRPr="00964383" w:rsidRDefault="008C13D9" w:rsidP="00A001BE">
      <w:pPr>
        <w:autoSpaceDE w:val="0"/>
        <w:autoSpaceDN w:val="0"/>
        <w:adjustRightInd w:val="0"/>
        <w:jc w:val="center"/>
        <w:outlineLvl w:val="1"/>
        <w:rPr>
          <w:b/>
        </w:rPr>
      </w:pPr>
      <w:r w:rsidRPr="00964383">
        <w:rPr>
          <w:b/>
        </w:rPr>
        <w:t>1. Общие положения</w:t>
      </w:r>
    </w:p>
    <w:p w:rsidR="008C13D9" w:rsidRPr="002F7E04" w:rsidRDefault="008C13D9" w:rsidP="00A001BE">
      <w:pPr>
        <w:autoSpaceDE w:val="0"/>
        <w:autoSpaceDN w:val="0"/>
        <w:adjustRightInd w:val="0"/>
        <w:jc w:val="center"/>
        <w:outlineLvl w:val="1"/>
      </w:pPr>
    </w:p>
    <w:p w:rsidR="008C13D9" w:rsidRPr="002F7E04" w:rsidRDefault="008C13D9" w:rsidP="00A001BE">
      <w:pPr>
        <w:autoSpaceDE w:val="0"/>
        <w:autoSpaceDN w:val="0"/>
        <w:adjustRightInd w:val="0"/>
        <w:ind w:firstLine="708"/>
        <w:jc w:val="both"/>
        <w:outlineLvl w:val="1"/>
        <w:rPr>
          <w:bCs/>
        </w:rPr>
      </w:pPr>
      <w:r w:rsidRPr="002F7E04">
        <w:rPr>
          <w:bCs/>
        </w:rPr>
        <w:t>1.1. Наименование муниципальной услуги.</w:t>
      </w:r>
    </w:p>
    <w:p w:rsidR="008C13D9" w:rsidRPr="002F7E04" w:rsidRDefault="008C13D9" w:rsidP="00A001BE">
      <w:pPr>
        <w:autoSpaceDE w:val="0"/>
        <w:autoSpaceDN w:val="0"/>
        <w:adjustRightInd w:val="0"/>
        <w:jc w:val="both"/>
      </w:pPr>
      <w:r w:rsidRPr="002F7E04">
        <w:t>Выдача разрешений на снос или пересадку зеленых насаждений (далее – муниципальная услуга).</w:t>
      </w:r>
    </w:p>
    <w:p w:rsidR="008C13D9" w:rsidRPr="002F7E04" w:rsidRDefault="008C13D9" w:rsidP="00A001BE">
      <w:pPr>
        <w:autoSpaceDE w:val="0"/>
        <w:autoSpaceDN w:val="0"/>
        <w:adjustRightInd w:val="0"/>
        <w:ind w:firstLine="708"/>
        <w:jc w:val="both"/>
        <w:outlineLvl w:val="1"/>
      </w:pPr>
      <w:r w:rsidRPr="002F7E04">
        <w:t>1.2. Наименование органа местного самоуправления Ленинградской области, непосредственно предоставляющего муниципальную услугу.</w:t>
      </w:r>
    </w:p>
    <w:p w:rsidR="008C13D9" w:rsidRPr="002F7E04" w:rsidRDefault="008C13D9" w:rsidP="00A001BE">
      <w:pPr>
        <w:autoSpaceDE w:val="0"/>
        <w:autoSpaceDN w:val="0"/>
        <w:adjustRightInd w:val="0"/>
        <w:jc w:val="both"/>
      </w:pPr>
      <w:r w:rsidRPr="002F7E04">
        <w:t xml:space="preserve">Услуга по выдаче Разрешения на снос или пересадку зеленых насаждений предоставляется </w:t>
      </w:r>
      <w:r w:rsidRPr="002F7E04">
        <w:rPr>
          <w:iCs/>
        </w:rPr>
        <w:t xml:space="preserve">администрацией </w:t>
      </w:r>
      <w:r w:rsidRPr="002F7E04">
        <w:t>муниципального образования «Свердловское городское поселение» Всеволожского муниципального района Ленинградской области.</w:t>
      </w:r>
    </w:p>
    <w:p w:rsidR="008C13D9" w:rsidRPr="002F7E04" w:rsidRDefault="008C13D9" w:rsidP="00A001BE">
      <w:pPr>
        <w:autoSpaceDE w:val="0"/>
        <w:autoSpaceDN w:val="0"/>
        <w:adjustRightInd w:val="0"/>
        <w:ind w:firstLine="708"/>
        <w:jc w:val="both"/>
      </w:pPr>
      <w:r w:rsidRPr="002F7E04">
        <w:t>1.3. Информация о месте нахождения и графике работы органа местного самоуправления Ленинградской области, предоставляющего муниципальную услугу, и его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8C13D9" w:rsidRPr="002F7E04" w:rsidRDefault="008C13D9" w:rsidP="00A001BE">
      <w:pPr>
        <w:pStyle w:val="ConsPlusNormal"/>
        <w:ind w:firstLine="708"/>
        <w:jc w:val="both"/>
        <w:rPr>
          <w:rFonts w:ascii="Times New Roman" w:hAnsi="Times New Roman" w:cs="Times New Roman"/>
          <w:sz w:val="24"/>
          <w:szCs w:val="24"/>
        </w:rPr>
      </w:pPr>
      <w:r w:rsidRPr="002F7E04">
        <w:rPr>
          <w:rFonts w:ascii="Times New Roman" w:hAnsi="Times New Roman" w:cs="Times New Roman"/>
          <w:sz w:val="24"/>
          <w:szCs w:val="24"/>
        </w:rPr>
        <w:t xml:space="preserve">1.3.1. Место нахождения, справочные телефоны и адреса электронной почты </w:t>
      </w:r>
      <w:r w:rsidRPr="002F7E04">
        <w:rPr>
          <w:rFonts w:ascii="Times New Roman" w:hAnsi="Times New Roman" w:cs="Times New Roman"/>
          <w:iCs/>
          <w:sz w:val="24"/>
          <w:szCs w:val="24"/>
        </w:rPr>
        <w:t xml:space="preserve">администрации </w:t>
      </w:r>
      <w:r w:rsidRPr="002F7E04">
        <w:rPr>
          <w:rFonts w:ascii="Times New Roman" w:hAnsi="Times New Roman" w:cs="Times New Roman"/>
          <w:sz w:val="24"/>
          <w:szCs w:val="24"/>
        </w:rPr>
        <w:t xml:space="preserve">муниципального образования «Свердловское городское поселение» Всеволожского муниципального района Ленинградской области приведены в </w:t>
      </w:r>
      <w:r w:rsidRPr="002F7E04">
        <w:rPr>
          <w:rFonts w:ascii="Times New Roman" w:hAnsi="Times New Roman" w:cs="Times New Roman"/>
          <w:color w:val="000000"/>
          <w:sz w:val="24"/>
          <w:szCs w:val="24"/>
        </w:rPr>
        <w:t>приложении № 4</w:t>
      </w:r>
      <w:r w:rsidRPr="002F7E04">
        <w:rPr>
          <w:rFonts w:ascii="Times New Roman" w:hAnsi="Times New Roman" w:cs="Times New Roman"/>
          <w:sz w:val="24"/>
          <w:szCs w:val="24"/>
        </w:rPr>
        <w:t xml:space="preserve"> к настоящему Административному регламенту. </w:t>
      </w:r>
    </w:p>
    <w:p w:rsidR="008C13D9" w:rsidRPr="002F7E04" w:rsidRDefault="008C13D9" w:rsidP="00A001BE">
      <w:pPr>
        <w:autoSpaceDE w:val="0"/>
        <w:autoSpaceDN w:val="0"/>
        <w:adjustRightInd w:val="0"/>
        <w:ind w:firstLine="708"/>
        <w:jc w:val="both"/>
      </w:pPr>
      <w:r w:rsidRPr="002F7E04">
        <w:t>1.3.2.График работы:</w:t>
      </w:r>
    </w:p>
    <w:tbl>
      <w:tblPr>
        <w:tblW w:w="0" w:type="auto"/>
        <w:jc w:val="center"/>
        <w:tblLayout w:type="fixed"/>
        <w:tblCellMar>
          <w:left w:w="70" w:type="dxa"/>
          <w:right w:w="70" w:type="dxa"/>
        </w:tblCellMar>
        <w:tblLook w:val="00A0"/>
      </w:tblPr>
      <w:tblGrid>
        <w:gridCol w:w="2565"/>
        <w:gridCol w:w="3240"/>
        <w:gridCol w:w="3240"/>
      </w:tblGrid>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Обеденный перерыв</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18.00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r w:rsidR="008C13D9" w:rsidRPr="002F7E04" w:rsidTr="00C975B9">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09.00 – 17.00</w:t>
            </w:r>
          </w:p>
        </w:tc>
        <w:tc>
          <w:tcPr>
            <w:tcW w:w="3240" w:type="dxa"/>
            <w:tcBorders>
              <w:top w:val="single" w:sz="6" w:space="0" w:color="auto"/>
              <w:left w:val="single" w:sz="6" w:space="0" w:color="auto"/>
              <w:bottom w:val="single" w:sz="6" w:space="0" w:color="auto"/>
              <w:right w:val="single" w:sz="6" w:space="0" w:color="auto"/>
            </w:tcBorders>
          </w:tcPr>
          <w:p w:rsidR="008C13D9" w:rsidRPr="002F7E04" w:rsidRDefault="008C13D9" w:rsidP="00A001BE">
            <w:pPr>
              <w:pStyle w:val="ConsPlusCell"/>
              <w:widowControl/>
              <w:jc w:val="center"/>
              <w:rPr>
                <w:rFonts w:ascii="Times New Roman" w:hAnsi="Times New Roman" w:cs="Times New Roman"/>
                <w:sz w:val="24"/>
                <w:szCs w:val="24"/>
              </w:rPr>
            </w:pPr>
            <w:r w:rsidRPr="002F7E04">
              <w:rPr>
                <w:rFonts w:ascii="Times New Roman" w:hAnsi="Times New Roman" w:cs="Times New Roman"/>
                <w:sz w:val="24"/>
                <w:szCs w:val="24"/>
              </w:rPr>
              <w:t>13.00 – 14.00</w:t>
            </w:r>
          </w:p>
        </w:tc>
      </w:tr>
    </w:tbl>
    <w:p w:rsidR="008C13D9" w:rsidRPr="002F7E04" w:rsidRDefault="008C13D9" w:rsidP="00A001BE">
      <w:pPr>
        <w:tabs>
          <w:tab w:val="left" w:pos="0"/>
        </w:tabs>
        <w:jc w:val="both"/>
      </w:pPr>
      <w:r>
        <w:tab/>
      </w:r>
      <w:r w:rsidRPr="002F7E04">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C13D9" w:rsidRPr="00964383" w:rsidRDefault="008C13D9" w:rsidP="00A001BE">
      <w:pPr>
        <w:pStyle w:val="ConsPlusNormal"/>
        <w:tabs>
          <w:tab w:val="left" w:pos="0"/>
        </w:tabs>
        <w:ind w:firstLine="0"/>
        <w:jc w:val="both"/>
        <w:rPr>
          <w:rFonts w:ascii="Times New Roman" w:hAnsi="Times New Roman" w:cs="Times New Roman"/>
          <w:iCs/>
          <w:sz w:val="24"/>
          <w:szCs w:val="24"/>
        </w:rPr>
      </w:pPr>
      <w:r w:rsidRPr="002F7E04">
        <w:rPr>
          <w:rFonts w:ascii="Times New Roman" w:hAnsi="Times New Roman" w:cs="Times New Roman"/>
          <w:iCs/>
          <w:sz w:val="24"/>
          <w:szCs w:val="24"/>
        </w:rPr>
        <w:tab/>
      </w:r>
      <w:r w:rsidRPr="00964383">
        <w:rPr>
          <w:rFonts w:ascii="Times New Roman" w:hAnsi="Times New Roman" w:cs="Times New Roman"/>
          <w:iCs/>
          <w:sz w:val="24"/>
          <w:szCs w:val="24"/>
        </w:rPr>
        <w:t xml:space="preserve">Электронный адрес портала государственных и муниципальных услуг Ленинградской области: </w:t>
      </w:r>
      <w:r w:rsidRPr="00964383">
        <w:rPr>
          <w:rStyle w:val="Hyperlink"/>
          <w:rFonts w:ascii="Times New Roman" w:hAnsi="Times New Roman"/>
          <w:color w:val="auto"/>
          <w:sz w:val="24"/>
          <w:szCs w:val="24"/>
        </w:rPr>
        <w:t>http://gu.lenobl.ru/</w:t>
      </w:r>
      <w:r w:rsidRPr="00964383">
        <w:rPr>
          <w:rFonts w:ascii="Times New Roman" w:hAnsi="Times New Roman" w:cs="Times New Roman"/>
          <w:sz w:val="24"/>
          <w:szCs w:val="24"/>
        </w:rPr>
        <w:t>;</w:t>
      </w:r>
    </w:p>
    <w:p w:rsidR="008C13D9" w:rsidRPr="00964383" w:rsidRDefault="008C13D9" w:rsidP="00A001BE">
      <w:pPr>
        <w:pStyle w:val="ConsPlusNormal"/>
        <w:tabs>
          <w:tab w:val="left" w:pos="0"/>
        </w:tabs>
        <w:ind w:firstLine="0"/>
        <w:jc w:val="both"/>
        <w:rPr>
          <w:rFonts w:ascii="Times New Roman" w:hAnsi="Times New Roman" w:cs="Times New Roman"/>
          <w:iCs/>
          <w:sz w:val="24"/>
          <w:szCs w:val="24"/>
        </w:rPr>
      </w:pPr>
      <w:r w:rsidRPr="00964383">
        <w:rPr>
          <w:rFonts w:ascii="Times New Roman" w:hAnsi="Times New Roman" w:cs="Times New Roman"/>
          <w:iCs/>
          <w:sz w:val="24"/>
          <w:szCs w:val="24"/>
        </w:rPr>
        <w:tab/>
        <w:t xml:space="preserve">Электронный адрес официального сайта Администрации Ленинградской области: </w:t>
      </w:r>
      <w:hyperlink r:id="rId8" w:history="1">
        <w:r w:rsidRPr="00964383">
          <w:rPr>
            <w:rStyle w:val="Hyperlink"/>
            <w:rFonts w:ascii="Times New Roman" w:hAnsi="Times New Roman"/>
            <w:iCs/>
            <w:color w:val="auto"/>
            <w:sz w:val="24"/>
            <w:szCs w:val="24"/>
          </w:rPr>
          <w:t>http://www.lenobl.ru/</w:t>
        </w:r>
      </w:hyperlink>
      <w:r w:rsidRPr="00964383">
        <w:rPr>
          <w:rFonts w:ascii="Times New Roman" w:hAnsi="Times New Roman" w:cs="Times New Roman"/>
          <w:iCs/>
          <w:sz w:val="24"/>
          <w:szCs w:val="24"/>
        </w:rPr>
        <w:t>;</w:t>
      </w:r>
    </w:p>
    <w:p w:rsidR="008C13D9" w:rsidRPr="00964383" w:rsidRDefault="008C13D9" w:rsidP="00A001BE">
      <w:pPr>
        <w:pStyle w:val="ConsPlusNormal"/>
        <w:tabs>
          <w:tab w:val="left" w:pos="0"/>
        </w:tabs>
        <w:ind w:firstLine="0"/>
        <w:jc w:val="both"/>
        <w:rPr>
          <w:rFonts w:ascii="Times New Roman" w:hAnsi="Times New Roman" w:cs="Times New Roman"/>
          <w:iCs/>
          <w:sz w:val="24"/>
          <w:szCs w:val="24"/>
        </w:rPr>
      </w:pPr>
      <w:r w:rsidRPr="00964383">
        <w:rPr>
          <w:rFonts w:ascii="Times New Roman" w:hAnsi="Times New Roman" w:cs="Times New Roman"/>
          <w:iCs/>
          <w:sz w:val="24"/>
          <w:szCs w:val="24"/>
        </w:rPr>
        <w:tab/>
        <w:t xml:space="preserve">Электронный адрес официального сайта администрации МО «Свердловское городское поселение» </w:t>
      </w:r>
      <w:hyperlink r:id="rId9" w:history="1">
        <w:r w:rsidRPr="00964383">
          <w:rPr>
            <w:rStyle w:val="Hyperlink"/>
            <w:rFonts w:ascii="Times New Roman" w:hAnsi="Times New Roman"/>
            <w:iCs/>
            <w:color w:val="auto"/>
            <w:sz w:val="24"/>
            <w:szCs w:val="24"/>
          </w:rPr>
          <w:t>http://www.sverdlovo-adm.ru/</w:t>
        </w:r>
      </w:hyperlink>
      <w:r w:rsidRPr="00964383">
        <w:rPr>
          <w:rFonts w:ascii="Times New Roman" w:hAnsi="Times New Roman" w:cs="Times New Roman"/>
          <w:iCs/>
          <w:sz w:val="24"/>
          <w:szCs w:val="24"/>
        </w:rPr>
        <w:t>.</w:t>
      </w:r>
    </w:p>
    <w:p w:rsidR="008C13D9" w:rsidRPr="00964383" w:rsidRDefault="008C13D9" w:rsidP="00A001BE">
      <w:pPr>
        <w:autoSpaceDE w:val="0"/>
        <w:autoSpaceDN w:val="0"/>
        <w:adjustRightInd w:val="0"/>
        <w:ind w:firstLine="708"/>
        <w:jc w:val="both"/>
      </w:pPr>
      <w:r w:rsidRPr="00964383">
        <w:t>1.4.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8C13D9" w:rsidRPr="00964383" w:rsidRDefault="008C13D9" w:rsidP="00A001BE">
      <w:pPr>
        <w:autoSpaceDE w:val="0"/>
        <w:autoSpaceDN w:val="0"/>
        <w:adjustRightInd w:val="0"/>
        <w:ind w:firstLine="708"/>
        <w:jc w:val="both"/>
      </w:pPr>
      <w:r w:rsidRPr="00964383">
        <w:t>1.4.1. Информация о порядке предоставления муниципальной услуги предоставляется:</w:t>
      </w:r>
    </w:p>
    <w:p w:rsidR="008C13D9" w:rsidRPr="00964383" w:rsidRDefault="008C13D9" w:rsidP="00A001BE">
      <w:pPr>
        <w:autoSpaceDE w:val="0"/>
        <w:autoSpaceDN w:val="0"/>
        <w:adjustRightInd w:val="0"/>
        <w:jc w:val="both"/>
      </w:pPr>
      <w:r w:rsidRPr="00964383">
        <w:t>- при личной явке заявителя в орган местного самоуправления;</w:t>
      </w:r>
    </w:p>
    <w:p w:rsidR="008C13D9" w:rsidRPr="00964383" w:rsidRDefault="008C13D9" w:rsidP="00A001BE">
      <w:pPr>
        <w:autoSpaceDE w:val="0"/>
        <w:autoSpaceDN w:val="0"/>
        <w:adjustRightInd w:val="0"/>
        <w:jc w:val="both"/>
      </w:pPr>
      <w:r w:rsidRPr="00964383">
        <w:t>- по телефону специалистами;</w:t>
      </w:r>
    </w:p>
    <w:p w:rsidR="008C13D9" w:rsidRPr="00964383" w:rsidRDefault="008C13D9" w:rsidP="00A001BE">
      <w:pPr>
        <w:autoSpaceDE w:val="0"/>
        <w:autoSpaceDN w:val="0"/>
        <w:adjustRightInd w:val="0"/>
        <w:jc w:val="both"/>
      </w:pPr>
      <w:r w:rsidRPr="00964383">
        <w:t xml:space="preserve">- на Интернет-сайте органа местного самоуправления – </w:t>
      </w:r>
      <w:hyperlink r:id="rId10" w:history="1">
        <w:r w:rsidRPr="00964383">
          <w:rPr>
            <w:rStyle w:val="Hyperlink"/>
            <w:iCs/>
            <w:color w:val="auto"/>
          </w:rPr>
          <w:t>http://www.sverdlovo-adm.ru/</w:t>
        </w:r>
      </w:hyperlink>
      <w:r w:rsidRPr="00964383">
        <w:t>;</w:t>
      </w:r>
    </w:p>
    <w:p w:rsidR="008C13D9" w:rsidRPr="00964383" w:rsidRDefault="008C13D9" w:rsidP="00A001BE">
      <w:pPr>
        <w:autoSpaceDE w:val="0"/>
        <w:autoSpaceDN w:val="0"/>
        <w:adjustRightInd w:val="0"/>
        <w:jc w:val="both"/>
      </w:pPr>
      <w:r w:rsidRPr="00964383">
        <w:t xml:space="preserve">- на портале государственных и муниципальных услуг Ленинградской области – </w:t>
      </w:r>
      <w:r w:rsidRPr="00964383">
        <w:rPr>
          <w:rStyle w:val="Hyperlink"/>
          <w:color w:val="auto"/>
        </w:rPr>
        <w:t>http://gu.lenobl.ru/</w:t>
      </w:r>
      <w:r w:rsidRPr="00964383">
        <w:t>;</w:t>
      </w:r>
    </w:p>
    <w:p w:rsidR="008C13D9" w:rsidRPr="00964383" w:rsidRDefault="008C13D9" w:rsidP="00A001BE">
      <w:pPr>
        <w:autoSpaceDE w:val="0"/>
        <w:autoSpaceDN w:val="0"/>
        <w:adjustRightInd w:val="0"/>
        <w:jc w:val="both"/>
      </w:pPr>
      <w:r w:rsidRPr="00964383">
        <w:t>- по почте;</w:t>
      </w:r>
    </w:p>
    <w:p w:rsidR="008C13D9" w:rsidRPr="00964383" w:rsidRDefault="008C13D9" w:rsidP="00A001BE">
      <w:pPr>
        <w:autoSpaceDE w:val="0"/>
        <w:autoSpaceDN w:val="0"/>
        <w:adjustRightInd w:val="0"/>
        <w:jc w:val="both"/>
      </w:pPr>
      <w:r w:rsidRPr="00964383">
        <w:t xml:space="preserve">- по электронной почте – </w:t>
      </w:r>
      <w:hyperlink r:id="rId11" w:history="1">
        <w:r w:rsidRPr="00964383">
          <w:rPr>
            <w:rStyle w:val="Hyperlink"/>
            <w:color w:val="auto"/>
            <w:lang w:val="en-US"/>
          </w:rPr>
          <w:t>sverdlovomo</w:t>
        </w:r>
        <w:r w:rsidRPr="00964383">
          <w:rPr>
            <w:rStyle w:val="Hyperlink"/>
            <w:color w:val="auto"/>
          </w:rPr>
          <w:t>@</w:t>
        </w:r>
        <w:r w:rsidRPr="00964383">
          <w:rPr>
            <w:rStyle w:val="Hyperlink"/>
            <w:color w:val="auto"/>
            <w:lang w:val="en-US"/>
          </w:rPr>
          <w:t>mail</w:t>
        </w:r>
        <w:r w:rsidRPr="00964383">
          <w:rPr>
            <w:rStyle w:val="Hyperlink"/>
            <w:color w:val="auto"/>
          </w:rPr>
          <w:t>.</w:t>
        </w:r>
        <w:r w:rsidRPr="00964383">
          <w:rPr>
            <w:rStyle w:val="Hyperlink"/>
            <w:color w:val="auto"/>
            <w:lang w:val="en-US"/>
          </w:rPr>
          <w:t>ru</w:t>
        </w:r>
      </w:hyperlink>
      <w:r w:rsidRPr="00964383">
        <w:t>.</w:t>
      </w:r>
    </w:p>
    <w:p w:rsidR="008C13D9" w:rsidRPr="00964383" w:rsidRDefault="008C13D9" w:rsidP="00A001BE">
      <w:pPr>
        <w:autoSpaceDE w:val="0"/>
        <w:autoSpaceDN w:val="0"/>
        <w:adjustRightInd w:val="0"/>
        <w:ind w:firstLine="708"/>
        <w:jc w:val="both"/>
      </w:pPr>
      <w:r w:rsidRPr="00964383">
        <w:t>1.4.2. Информация по предоставлению муниципальной услуги включает в себя:</w:t>
      </w:r>
    </w:p>
    <w:p w:rsidR="008C13D9" w:rsidRPr="002F7E04" w:rsidRDefault="008C13D9" w:rsidP="00A001BE">
      <w:pPr>
        <w:autoSpaceDE w:val="0"/>
        <w:autoSpaceDN w:val="0"/>
        <w:adjustRightInd w:val="0"/>
        <w:jc w:val="both"/>
      </w:pPr>
      <w:r w:rsidRPr="00964383">
        <w:t>- местонахождение органа местного самоуправления</w:t>
      </w:r>
      <w:r w:rsidRPr="002F7E04">
        <w:t>, включая схему проезда;</w:t>
      </w:r>
    </w:p>
    <w:p w:rsidR="008C13D9" w:rsidRPr="002F7E04" w:rsidRDefault="008C13D9" w:rsidP="00A001BE">
      <w:pPr>
        <w:autoSpaceDE w:val="0"/>
        <w:autoSpaceDN w:val="0"/>
        <w:adjustRightInd w:val="0"/>
        <w:jc w:val="both"/>
      </w:pPr>
      <w:r w:rsidRPr="002F7E04">
        <w:t>- график работы и справочные телефоны специалистов;</w:t>
      </w:r>
    </w:p>
    <w:p w:rsidR="008C13D9" w:rsidRPr="002F7E04" w:rsidRDefault="008C13D9" w:rsidP="00A001BE">
      <w:pPr>
        <w:autoSpaceDE w:val="0"/>
        <w:autoSpaceDN w:val="0"/>
        <w:adjustRightInd w:val="0"/>
        <w:jc w:val="both"/>
      </w:pPr>
      <w:r w:rsidRPr="002F7E04">
        <w:t>- перечень документов, которые заявитель должен представить для предоставления муниципальной услуги;</w:t>
      </w:r>
    </w:p>
    <w:p w:rsidR="008C13D9" w:rsidRPr="002F7E04" w:rsidRDefault="008C13D9" w:rsidP="00A001BE">
      <w:pPr>
        <w:autoSpaceDE w:val="0"/>
        <w:autoSpaceDN w:val="0"/>
        <w:adjustRightInd w:val="0"/>
        <w:jc w:val="both"/>
      </w:pPr>
      <w:r w:rsidRPr="002F7E04">
        <w:t>- административный регламент предоставления муниципальной услуги.</w:t>
      </w:r>
    </w:p>
    <w:p w:rsidR="008C13D9" w:rsidRPr="002F7E04" w:rsidRDefault="008C13D9" w:rsidP="00A001BE">
      <w:pPr>
        <w:autoSpaceDE w:val="0"/>
        <w:autoSpaceDN w:val="0"/>
        <w:adjustRightInd w:val="0"/>
        <w:ind w:firstLine="708"/>
        <w:jc w:val="both"/>
      </w:pPr>
      <w:r w:rsidRPr="002F7E04">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8C13D9" w:rsidRPr="002F7E04" w:rsidRDefault="008C13D9" w:rsidP="00A001BE">
      <w:pPr>
        <w:autoSpaceDE w:val="0"/>
        <w:autoSpaceDN w:val="0"/>
        <w:adjustRightInd w:val="0"/>
        <w:ind w:firstLine="708"/>
        <w:jc w:val="both"/>
      </w:pPr>
      <w:r w:rsidRPr="002F7E04">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8C13D9" w:rsidRPr="002F7E04" w:rsidRDefault="008C13D9" w:rsidP="00A001BE">
      <w:pPr>
        <w:autoSpaceDE w:val="0"/>
        <w:autoSpaceDN w:val="0"/>
        <w:adjustRightInd w:val="0"/>
        <w:ind w:firstLine="708"/>
        <w:jc w:val="both"/>
      </w:pPr>
      <w:r w:rsidRPr="002F7E04">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8C13D9" w:rsidRPr="002F7E04" w:rsidRDefault="008C13D9" w:rsidP="00A001BE">
      <w:pPr>
        <w:autoSpaceDE w:val="0"/>
        <w:autoSpaceDN w:val="0"/>
        <w:adjustRightInd w:val="0"/>
        <w:ind w:firstLine="708"/>
        <w:jc w:val="both"/>
      </w:pPr>
      <w:r w:rsidRPr="002F7E04">
        <w:t>1.4.6. Руководитель определяет исполнителя для подготовки ответа по каждому конкретному письменному обращению.</w:t>
      </w:r>
    </w:p>
    <w:p w:rsidR="008C13D9" w:rsidRPr="002F7E04" w:rsidRDefault="008C13D9" w:rsidP="00A001BE">
      <w:pPr>
        <w:autoSpaceDE w:val="0"/>
        <w:autoSpaceDN w:val="0"/>
        <w:adjustRightInd w:val="0"/>
        <w:ind w:firstLine="708"/>
        <w:jc w:val="both"/>
      </w:pPr>
      <w:r w:rsidRPr="002F7E04">
        <w:t>1.4.7. Ответы на письменные обращения должны содержать информацию на поставленные вопросы, фамилию, инициалы и номер телефона исполнителя.</w:t>
      </w:r>
    </w:p>
    <w:p w:rsidR="008C13D9" w:rsidRPr="002F7E04" w:rsidRDefault="008C13D9" w:rsidP="00A001BE">
      <w:pPr>
        <w:autoSpaceDE w:val="0"/>
        <w:autoSpaceDN w:val="0"/>
        <w:adjustRightInd w:val="0"/>
        <w:ind w:firstLine="708"/>
        <w:jc w:val="both"/>
      </w:pPr>
      <w:r w:rsidRPr="002F7E04">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8C13D9" w:rsidRPr="002F7E04" w:rsidRDefault="008C13D9" w:rsidP="00A001BE">
      <w:pPr>
        <w:autoSpaceDE w:val="0"/>
        <w:autoSpaceDN w:val="0"/>
        <w:adjustRightInd w:val="0"/>
        <w:ind w:firstLine="708"/>
        <w:jc w:val="both"/>
      </w:pPr>
      <w:r w:rsidRPr="002F7E04">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8C13D9" w:rsidRPr="002F7E04" w:rsidRDefault="008C13D9" w:rsidP="00A001BE">
      <w:pPr>
        <w:autoSpaceDE w:val="0"/>
        <w:autoSpaceDN w:val="0"/>
        <w:adjustRightInd w:val="0"/>
        <w:ind w:firstLine="708"/>
        <w:jc w:val="both"/>
      </w:pPr>
      <w:r w:rsidRPr="002F7E04">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8C13D9" w:rsidRPr="002F7E04" w:rsidRDefault="008C13D9" w:rsidP="00A001BE">
      <w:pPr>
        <w:autoSpaceDE w:val="0"/>
        <w:autoSpaceDN w:val="0"/>
        <w:adjustRightInd w:val="0"/>
        <w:ind w:firstLine="708"/>
        <w:jc w:val="both"/>
      </w:pPr>
      <w:r w:rsidRPr="002F7E04">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8C13D9" w:rsidRPr="002F7E04" w:rsidRDefault="008C13D9" w:rsidP="00A001BE">
      <w:pPr>
        <w:autoSpaceDE w:val="0"/>
        <w:autoSpaceDN w:val="0"/>
        <w:adjustRightInd w:val="0"/>
        <w:ind w:firstLine="708"/>
        <w:jc w:val="both"/>
      </w:pPr>
      <w:r w:rsidRPr="002F7E04">
        <w:t>1.5.1.</w:t>
      </w:r>
      <w:r w:rsidRPr="002F7E04">
        <w:rPr>
          <w:color w:val="FF6600"/>
        </w:rPr>
        <w:t xml:space="preserve"> </w:t>
      </w:r>
      <w:r w:rsidRPr="002F7E04">
        <w:rPr>
          <w:lang w:eastAsia="en-US"/>
        </w:rPr>
        <w:t xml:space="preserve">В качестве заявителей при предоставлении муниципальной услуги выступают </w:t>
      </w:r>
      <w:r w:rsidRPr="002F7E04">
        <w:t xml:space="preserve">физические лица, </w:t>
      </w:r>
      <w:r w:rsidRPr="002F7E04">
        <w:rPr>
          <w:shd w:val="clear" w:color="auto" w:fill="FFFFFF"/>
        </w:rPr>
        <w:t>индивидуальные предприниматели,</w:t>
      </w:r>
      <w:r w:rsidRPr="002F7E04">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8C13D9" w:rsidRPr="002F7E04" w:rsidRDefault="008C13D9" w:rsidP="00A001BE">
      <w:pPr>
        <w:ind w:firstLine="708"/>
        <w:jc w:val="both"/>
      </w:pPr>
      <w:r w:rsidRPr="002F7E04">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8C13D9" w:rsidRPr="002F7E04" w:rsidRDefault="008C13D9" w:rsidP="00A001BE">
      <w:pPr>
        <w:ind w:firstLine="708"/>
        <w:jc w:val="both"/>
      </w:pPr>
      <w:r w:rsidRPr="002F7E04">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8C13D9" w:rsidRPr="002F7E04" w:rsidRDefault="008C13D9" w:rsidP="00A001BE">
      <w:pPr>
        <w:jc w:val="both"/>
      </w:pPr>
      <w:r w:rsidRPr="002F7E0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8C13D9" w:rsidRPr="002F7E04" w:rsidRDefault="008C13D9" w:rsidP="00A001BE">
      <w:pPr>
        <w:widowControl w:val="0"/>
        <w:autoSpaceDE w:val="0"/>
        <w:autoSpaceDN w:val="0"/>
        <w:adjustRightInd w:val="0"/>
        <w:jc w:val="both"/>
      </w:pPr>
      <w:r w:rsidRPr="002F7E04">
        <w:t>Информация о местах нахождения и графике работы, справочных телефонах и адресах электронной почты МФЦ приведена в приложении № 3.</w:t>
      </w:r>
    </w:p>
    <w:p w:rsidR="008C13D9" w:rsidRDefault="008C13D9" w:rsidP="00A001BE">
      <w:pPr>
        <w:autoSpaceDE w:val="0"/>
        <w:autoSpaceDN w:val="0"/>
        <w:adjustRightInd w:val="0"/>
        <w:spacing w:before="120"/>
        <w:ind w:firstLine="708"/>
        <w:jc w:val="center"/>
        <w:outlineLvl w:val="1"/>
        <w:rPr>
          <w:b/>
          <w:bCs/>
        </w:rPr>
      </w:pPr>
      <w:r w:rsidRPr="002F7E04">
        <w:rPr>
          <w:b/>
          <w:bCs/>
        </w:rPr>
        <w:t>2. Стандарт предоставления муниципальной услуги</w:t>
      </w:r>
    </w:p>
    <w:p w:rsidR="008C13D9" w:rsidRPr="002F7E04" w:rsidRDefault="008C13D9" w:rsidP="00A001BE">
      <w:pPr>
        <w:autoSpaceDE w:val="0"/>
        <w:autoSpaceDN w:val="0"/>
        <w:adjustRightInd w:val="0"/>
        <w:spacing w:before="120"/>
        <w:ind w:firstLine="708"/>
        <w:jc w:val="both"/>
        <w:outlineLvl w:val="1"/>
        <w:rPr>
          <w:b/>
          <w:bCs/>
        </w:rPr>
      </w:pPr>
    </w:p>
    <w:p w:rsidR="008C13D9" w:rsidRPr="002F7E04" w:rsidRDefault="008C13D9" w:rsidP="00A001BE">
      <w:pPr>
        <w:autoSpaceDE w:val="0"/>
        <w:autoSpaceDN w:val="0"/>
        <w:adjustRightInd w:val="0"/>
        <w:ind w:firstLine="708"/>
        <w:jc w:val="both"/>
        <w:outlineLvl w:val="1"/>
        <w:rPr>
          <w:bCs/>
        </w:rPr>
      </w:pPr>
      <w:r w:rsidRPr="002F7E04">
        <w:rPr>
          <w:bCs/>
        </w:rPr>
        <w:t>2.1.Наименование муниципальной услуги</w:t>
      </w:r>
    </w:p>
    <w:p w:rsidR="008C13D9" w:rsidRPr="00964383" w:rsidRDefault="008C13D9" w:rsidP="00A001BE">
      <w:pPr>
        <w:autoSpaceDE w:val="0"/>
        <w:autoSpaceDN w:val="0"/>
        <w:adjustRightInd w:val="0"/>
        <w:jc w:val="both"/>
        <w:outlineLvl w:val="1"/>
      </w:pPr>
      <w:r w:rsidRPr="002F7E04">
        <w:t>Выдача разрешений на снос или пересадку зеленых насаждений.</w:t>
      </w:r>
    </w:p>
    <w:p w:rsidR="008C13D9" w:rsidRPr="002F7E04" w:rsidRDefault="008C13D9" w:rsidP="00A001BE">
      <w:pPr>
        <w:autoSpaceDE w:val="0"/>
        <w:autoSpaceDN w:val="0"/>
        <w:adjustRightInd w:val="0"/>
        <w:ind w:firstLine="708"/>
        <w:jc w:val="both"/>
        <w:outlineLvl w:val="1"/>
        <w:rPr>
          <w:bCs/>
        </w:rPr>
      </w:pPr>
      <w:r w:rsidRPr="002F7E04">
        <w:rPr>
          <w:bCs/>
        </w:rPr>
        <w:t>2.2. Наименование органа местного самоуправления Ленинградской области, предоставляющего муниципальную услугу.</w:t>
      </w:r>
    </w:p>
    <w:p w:rsidR="008C13D9" w:rsidRPr="00964383" w:rsidRDefault="008C13D9" w:rsidP="00A001BE">
      <w:pPr>
        <w:autoSpaceDE w:val="0"/>
        <w:autoSpaceDN w:val="0"/>
        <w:adjustRightInd w:val="0"/>
        <w:jc w:val="both"/>
        <w:rPr>
          <w:color w:val="000000"/>
        </w:rPr>
      </w:pPr>
      <w:r w:rsidRPr="002F7E04">
        <w:rPr>
          <w:color w:val="000000"/>
        </w:rPr>
        <w:t>Муниципальную услугу предоставляет администрация МО «Свердловское городское поселение» Всеволожского муниципального района Ленинградской области.</w:t>
      </w:r>
    </w:p>
    <w:p w:rsidR="008C13D9" w:rsidRPr="002F7E04" w:rsidRDefault="008C13D9" w:rsidP="00A001BE">
      <w:pPr>
        <w:autoSpaceDE w:val="0"/>
        <w:autoSpaceDN w:val="0"/>
        <w:adjustRightInd w:val="0"/>
        <w:ind w:firstLine="708"/>
        <w:jc w:val="both"/>
      </w:pPr>
      <w:r w:rsidRPr="002F7E04">
        <w:t>2.3. Результат предоставления муниципальной услуги.</w:t>
      </w:r>
    </w:p>
    <w:p w:rsidR="008C13D9" w:rsidRPr="002F7E04" w:rsidRDefault="008C13D9" w:rsidP="00A001BE">
      <w:pPr>
        <w:jc w:val="both"/>
      </w:pPr>
      <w:r w:rsidRPr="002F7E04">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2F7E04">
        <w:t xml:space="preserve">. </w:t>
      </w:r>
    </w:p>
    <w:p w:rsidR="008C13D9" w:rsidRPr="002F7E04" w:rsidRDefault="008C13D9" w:rsidP="00A001BE">
      <w:pPr>
        <w:autoSpaceDE w:val="0"/>
        <w:autoSpaceDN w:val="0"/>
        <w:adjustRightInd w:val="0"/>
        <w:ind w:firstLine="708"/>
        <w:jc w:val="both"/>
        <w:outlineLvl w:val="1"/>
      </w:pPr>
      <w:r w:rsidRPr="002F7E04">
        <w:rPr>
          <w:bCs/>
        </w:rPr>
        <w:t xml:space="preserve">2.4. </w:t>
      </w:r>
      <w:r w:rsidRPr="002F7E04">
        <w:t>Срок предоставления муниципальной услуги.</w:t>
      </w:r>
    </w:p>
    <w:p w:rsidR="008C13D9" w:rsidRPr="002F7E04" w:rsidRDefault="008C13D9" w:rsidP="00A001BE">
      <w:pPr>
        <w:autoSpaceDE w:val="0"/>
        <w:autoSpaceDN w:val="0"/>
        <w:adjustRightInd w:val="0"/>
        <w:jc w:val="both"/>
        <w:outlineLvl w:val="1"/>
      </w:pPr>
      <w:r w:rsidRPr="002F7E04">
        <w:t>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w:t>
      </w:r>
    </w:p>
    <w:p w:rsidR="008C13D9" w:rsidRPr="002F7E04" w:rsidRDefault="008C13D9" w:rsidP="00A001BE">
      <w:pPr>
        <w:autoSpaceDE w:val="0"/>
        <w:autoSpaceDN w:val="0"/>
        <w:adjustRightInd w:val="0"/>
        <w:ind w:firstLine="708"/>
        <w:jc w:val="both"/>
      </w:pPr>
      <w:r w:rsidRPr="002F7E04">
        <w:t>2.5. Правовые основания для предоставления муниципальной услуги:</w:t>
      </w:r>
    </w:p>
    <w:p w:rsidR="008C13D9" w:rsidRPr="002F7E04" w:rsidRDefault="008C13D9" w:rsidP="00A001BE">
      <w:pPr>
        <w:pStyle w:val="ListParagraph"/>
        <w:tabs>
          <w:tab w:val="left" w:pos="-2160"/>
        </w:tabs>
        <w:spacing w:line="240" w:lineRule="auto"/>
        <w:ind w:left="0" w:firstLine="0"/>
        <w:contextualSpacing w:val="0"/>
      </w:pPr>
      <w:r>
        <w:t xml:space="preserve">- </w:t>
      </w:r>
      <w:r w:rsidRPr="002F7E04">
        <w:t>Гражданский кодекс Российской Федерации;</w:t>
      </w:r>
    </w:p>
    <w:p w:rsidR="008C13D9" w:rsidRPr="002F7E04" w:rsidRDefault="008C13D9" w:rsidP="00A001BE">
      <w:pPr>
        <w:autoSpaceDE w:val="0"/>
        <w:autoSpaceDN w:val="0"/>
        <w:adjustRightInd w:val="0"/>
        <w:jc w:val="both"/>
      </w:pPr>
      <w:r>
        <w:t xml:space="preserve">- </w:t>
      </w:r>
      <w:r w:rsidRPr="002F7E04">
        <w:t>Земельный кодекс Российской Федерации;</w:t>
      </w:r>
    </w:p>
    <w:p w:rsidR="008C13D9" w:rsidRPr="002F7E04" w:rsidRDefault="008C13D9" w:rsidP="00A001BE">
      <w:pPr>
        <w:autoSpaceDE w:val="0"/>
        <w:autoSpaceDN w:val="0"/>
        <w:adjustRightInd w:val="0"/>
        <w:jc w:val="both"/>
        <w:rPr>
          <w:color w:val="000000"/>
          <w:shd w:val="clear" w:color="auto" w:fill="FFFFFF"/>
        </w:rPr>
      </w:pPr>
      <w:r>
        <w:rPr>
          <w:color w:val="000000"/>
          <w:shd w:val="clear" w:color="auto" w:fill="FFFFFF"/>
        </w:rPr>
        <w:t xml:space="preserve">- </w:t>
      </w:r>
      <w:r w:rsidRPr="002F7E04">
        <w:rPr>
          <w:color w:val="000000"/>
          <w:shd w:val="clear" w:color="auto" w:fill="FFFFFF"/>
        </w:rPr>
        <w:t>Федеральны</w:t>
      </w:r>
      <w:r>
        <w:rPr>
          <w:color w:val="000000"/>
          <w:shd w:val="clear" w:color="auto" w:fill="FFFFFF"/>
        </w:rPr>
        <w:t>й закон</w:t>
      </w:r>
      <w:r w:rsidRPr="002F7E04">
        <w:rPr>
          <w:color w:val="000000"/>
          <w:shd w:val="clear" w:color="auto" w:fill="FFFFFF"/>
        </w:rPr>
        <w:t xml:space="preserve"> от 01.02.2002 №7-ФЗ «Об охране окружающей среды;</w:t>
      </w:r>
    </w:p>
    <w:p w:rsidR="008C13D9" w:rsidRPr="002F7E04" w:rsidRDefault="008C13D9" w:rsidP="00A001BE">
      <w:pPr>
        <w:autoSpaceDE w:val="0"/>
        <w:autoSpaceDN w:val="0"/>
        <w:adjustRightInd w:val="0"/>
        <w:jc w:val="both"/>
        <w:rPr>
          <w:bCs/>
          <w:color w:val="000000"/>
        </w:rPr>
      </w:pPr>
      <w:r>
        <w:rPr>
          <w:color w:val="000000"/>
          <w:shd w:val="clear" w:color="auto" w:fill="FFFFFF"/>
        </w:rPr>
        <w:t xml:space="preserve">- </w:t>
      </w:r>
      <w:r w:rsidRPr="002F7E04">
        <w:rPr>
          <w:color w:val="000000"/>
          <w:shd w:val="clear" w:color="auto" w:fill="FFFFFF"/>
        </w:rPr>
        <w:t>Федеральны</w:t>
      </w:r>
      <w:r>
        <w:rPr>
          <w:color w:val="000000"/>
          <w:shd w:val="clear" w:color="auto" w:fill="FFFFFF"/>
        </w:rPr>
        <w:t>й закон</w:t>
      </w:r>
      <w:r w:rsidRPr="002F7E04">
        <w:rPr>
          <w:color w:val="000000"/>
          <w:shd w:val="clear" w:color="auto" w:fill="FFFFFF"/>
        </w:rPr>
        <w:t xml:space="preserve"> от 30.03.1999 № 52-ФЗ «О санитарно-эпидемиологическом благополучии населения»;</w:t>
      </w:r>
    </w:p>
    <w:p w:rsidR="008C13D9" w:rsidRPr="002F7E04" w:rsidRDefault="008C13D9" w:rsidP="00A001BE">
      <w:pPr>
        <w:autoSpaceDE w:val="0"/>
        <w:autoSpaceDN w:val="0"/>
        <w:adjustRightInd w:val="0"/>
        <w:jc w:val="both"/>
      </w:pPr>
      <w:r>
        <w:t xml:space="preserve">- </w:t>
      </w:r>
      <w:r w:rsidRPr="002F7E04">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8C13D9" w:rsidRPr="002F7E04" w:rsidRDefault="008C13D9" w:rsidP="00A001BE">
      <w:pPr>
        <w:autoSpaceDE w:val="0"/>
        <w:autoSpaceDN w:val="0"/>
        <w:adjustRightInd w:val="0"/>
        <w:ind w:firstLine="708"/>
        <w:jc w:val="both"/>
        <w:rPr>
          <w:bCs/>
        </w:rPr>
      </w:pPr>
      <w:r w:rsidRPr="002F7E0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2F7E04">
        <w:rPr>
          <w:bCs/>
        </w:rPr>
        <w:t>:</w:t>
      </w:r>
    </w:p>
    <w:p w:rsidR="008C13D9" w:rsidRPr="002F7E04" w:rsidRDefault="008C13D9" w:rsidP="00A001BE">
      <w:pPr>
        <w:pStyle w:val="ConsPlusTitle"/>
        <w:widowControl/>
        <w:tabs>
          <w:tab w:val="left" w:pos="0"/>
        </w:tabs>
        <w:jc w:val="both"/>
        <w:rPr>
          <w:b w:val="0"/>
          <w:bCs w:val="0"/>
        </w:rPr>
      </w:pPr>
      <w:r w:rsidRPr="002F7E04">
        <w:rPr>
          <w:b w:val="0"/>
          <w:bCs w:val="0"/>
        </w:rPr>
        <w:tab/>
        <w:t>1. Заявление о выдаче Разрешения, в котором указываются:</w:t>
      </w:r>
    </w:p>
    <w:p w:rsidR="008C13D9" w:rsidRPr="002F7E04" w:rsidRDefault="008C13D9" w:rsidP="00A001BE">
      <w:pPr>
        <w:pStyle w:val="ConsPlusTitle"/>
        <w:widowControl/>
        <w:tabs>
          <w:tab w:val="left" w:pos="0"/>
        </w:tabs>
        <w:jc w:val="both"/>
        <w:rPr>
          <w:b w:val="0"/>
          <w:bCs w:val="0"/>
        </w:rPr>
      </w:pPr>
      <w:r w:rsidRPr="002F7E04">
        <w:rPr>
          <w:b w:val="0"/>
          <w:bCs w:val="0"/>
        </w:rPr>
        <w:t>а) сведения о Заявителе:</w:t>
      </w:r>
    </w:p>
    <w:p w:rsidR="008C13D9" w:rsidRPr="002F7E04" w:rsidRDefault="008C13D9" w:rsidP="00A001BE">
      <w:pPr>
        <w:pStyle w:val="ConsPlusTitle"/>
        <w:widowControl/>
        <w:tabs>
          <w:tab w:val="left" w:pos="0"/>
        </w:tabs>
        <w:jc w:val="both"/>
        <w:rPr>
          <w:b w:val="0"/>
          <w:bCs w:val="0"/>
        </w:rPr>
      </w:pPr>
      <w:r w:rsidRPr="002F7E04">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8C13D9" w:rsidRPr="002F7E04" w:rsidRDefault="008C13D9" w:rsidP="00A001BE">
      <w:pPr>
        <w:pStyle w:val="ConsPlusTitle"/>
        <w:widowControl/>
        <w:tabs>
          <w:tab w:val="left" w:pos="0"/>
        </w:tabs>
        <w:jc w:val="both"/>
        <w:rPr>
          <w:b w:val="0"/>
          <w:bCs w:val="0"/>
        </w:rPr>
      </w:pPr>
      <w:r w:rsidRPr="002F7E04">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C13D9" w:rsidRPr="002F7E04" w:rsidRDefault="008C13D9" w:rsidP="00A001BE">
      <w:pPr>
        <w:pStyle w:val="ConsPlusTitle"/>
        <w:widowControl/>
        <w:tabs>
          <w:tab w:val="left" w:pos="0"/>
        </w:tabs>
        <w:jc w:val="both"/>
        <w:rPr>
          <w:b w:val="0"/>
          <w:bCs w:val="0"/>
        </w:rPr>
      </w:pPr>
      <w:r w:rsidRPr="002F7E04">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8C13D9" w:rsidRPr="002F7E04" w:rsidRDefault="008C13D9" w:rsidP="00A001BE">
      <w:pPr>
        <w:jc w:val="both"/>
        <w:rPr>
          <w:bCs/>
        </w:rPr>
      </w:pPr>
      <w:r w:rsidRPr="002F7E04">
        <w:rPr>
          <w:bCs/>
        </w:rPr>
        <w:t>б) основание для сноса или пересадки зеленых насаждений;</w:t>
      </w:r>
    </w:p>
    <w:p w:rsidR="008C13D9" w:rsidRPr="002F7E04" w:rsidRDefault="008C13D9" w:rsidP="00A001BE">
      <w:pPr>
        <w:pStyle w:val="ConsPlusTitle"/>
        <w:widowControl/>
        <w:tabs>
          <w:tab w:val="left" w:pos="0"/>
        </w:tabs>
        <w:jc w:val="both"/>
        <w:rPr>
          <w:b w:val="0"/>
          <w:bCs w:val="0"/>
        </w:rPr>
      </w:pPr>
      <w:r w:rsidRPr="002F7E04">
        <w:rPr>
          <w:b w:val="0"/>
          <w:bCs w:val="0"/>
        </w:rPr>
        <w:t>в) сведения о местоположении, количестве и видах зеленых насаждений;</w:t>
      </w:r>
    </w:p>
    <w:p w:rsidR="008C13D9" w:rsidRPr="002F7E04" w:rsidRDefault="008C13D9" w:rsidP="00A001BE">
      <w:pPr>
        <w:pStyle w:val="ConsPlusTitle"/>
        <w:widowControl/>
        <w:tabs>
          <w:tab w:val="left" w:pos="0"/>
        </w:tabs>
        <w:jc w:val="both"/>
        <w:rPr>
          <w:b w:val="0"/>
        </w:rPr>
      </w:pPr>
      <w:r w:rsidRPr="002F7E04">
        <w:rPr>
          <w:b w:val="0"/>
        </w:rPr>
        <w:t>г) предполагаемые сроки выполнения работ по сносу или пересадке зеленых насаждений;</w:t>
      </w:r>
    </w:p>
    <w:p w:rsidR="008C13D9" w:rsidRPr="002F7E04" w:rsidRDefault="008C13D9" w:rsidP="00A001BE">
      <w:pPr>
        <w:pStyle w:val="ConsPlusTitle"/>
        <w:widowControl/>
        <w:tabs>
          <w:tab w:val="left" w:pos="0"/>
        </w:tabs>
        <w:jc w:val="both"/>
        <w:rPr>
          <w:b w:val="0"/>
        </w:rPr>
      </w:pPr>
      <w:r w:rsidRPr="002F7E04">
        <w:rPr>
          <w:b w:val="0"/>
        </w:rPr>
        <w:t xml:space="preserve">д) в случае пересадки указание на предполагаемое место пересадки зеленых насаждений. </w:t>
      </w:r>
    </w:p>
    <w:p w:rsidR="008C13D9" w:rsidRPr="002F7E04" w:rsidRDefault="008C13D9" w:rsidP="00A001BE">
      <w:pPr>
        <w:pStyle w:val="ConsPlusTitle"/>
        <w:widowControl/>
        <w:tabs>
          <w:tab w:val="left" w:pos="0"/>
        </w:tabs>
        <w:ind w:firstLine="708"/>
        <w:jc w:val="both"/>
        <w:rPr>
          <w:b w:val="0"/>
        </w:rPr>
      </w:pPr>
      <w:r w:rsidRPr="002F7E04">
        <w:rPr>
          <w:b w:val="0"/>
        </w:rPr>
        <w:t>2. К заявлению прикладываются документы:</w:t>
      </w:r>
    </w:p>
    <w:p w:rsidR="008C13D9" w:rsidRPr="002F7E04" w:rsidRDefault="008C13D9" w:rsidP="00A001BE">
      <w:pPr>
        <w:pStyle w:val="ConsPlusTitle"/>
        <w:widowControl/>
        <w:tabs>
          <w:tab w:val="left" w:pos="0"/>
        </w:tabs>
        <w:jc w:val="both"/>
        <w:rPr>
          <w:b w:val="0"/>
        </w:rPr>
      </w:pPr>
      <w:r w:rsidRPr="002F7E04">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8C13D9" w:rsidRPr="002F7E04" w:rsidRDefault="008C13D9" w:rsidP="00A001BE">
      <w:pPr>
        <w:jc w:val="both"/>
        <w:rPr>
          <w:color w:val="000000"/>
        </w:rPr>
      </w:pPr>
      <w:r w:rsidRPr="002F7E04">
        <w:rPr>
          <w:color w:val="000000"/>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8C13D9" w:rsidRPr="002F7E04" w:rsidRDefault="008C13D9" w:rsidP="00A001BE">
      <w:pPr>
        <w:jc w:val="both"/>
        <w:rPr>
          <w:color w:val="000000"/>
        </w:rPr>
      </w:pPr>
      <w:r w:rsidRPr="002F7E04">
        <w:rPr>
          <w:color w:val="000000"/>
        </w:rPr>
        <w:t xml:space="preserve">          - план-схема зеленых насаждений, находящихся на земельном участке, в том числе зеленых насаждений, подлежащих сносу.</w:t>
      </w:r>
    </w:p>
    <w:p w:rsidR="008C13D9" w:rsidRPr="002F7E04" w:rsidRDefault="008C13D9" w:rsidP="00A001BE">
      <w:pPr>
        <w:jc w:val="both"/>
        <w:rPr>
          <w:color w:val="000000"/>
        </w:rPr>
      </w:pPr>
      <w:r w:rsidRPr="002F7E04">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8C13D9" w:rsidRPr="002F7E04" w:rsidRDefault="008C13D9" w:rsidP="00A001BE">
      <w:pPr>
        <w:jc w:val="both"/>
        <w:rPr>
          <w:color w:val="000000"/>
        </w:rPr>
      </w:pPr>
      <w:r w:rsidRPr="002F7E04">
        <w:rPr>
          <w:color w:val="000000"/>
        </w:rPr>
        <w:t>- копия документа, подтверждающего производство земляных работ, проведение инженерных изысканий;  </w:t>
      </w:r>
    </w:p>
    <w:p w:rsidR="008C13D9" w:rsidRPr="002F7E04" w:rsidRDefault="008C13D9" w:rsidP="00A001BE">
      <w:pPr>
        <w:jc w:val="both"/>
        <w:rPr>
          <w:color w:val="000000"/>
        </w:rPr>
      </w:pPr>
      <w:r w:rsidRPr="002F7E04">
        <w:rPr>
          <w:color w:val="000000"/>
        </w:rPr>
        <w:t xml:space="preserve">           - план-схема зеленых насаждений, находящихся на земельном участке, в том числе зеленых насаждений, подлежащих сносу.</w:t>
      </w:r>
    </w:p>
    <w:p w:rsidR="008C13D9" w:rsidRPr="002F7E04" w:rsidRDefault="008C13D9" w:rsidP="00A001BE">
      <w:pPr>
        <w:jc w:val="both"/>
        <w:rPr>
          <w:color w:val="000000"/>
        </w:rPr>
      </w:pPr>
      <w:r w:rsidRPr="002F7E04">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8C13D9" w:rsidRPr="002F7E04" w:rsidRDefault="008C13D9" w:rsidP="00A001BE">
      <w:pPr>
        <w:jc w:val="both"/>
        <w:rPr>
          <w:color w:val="000000"/>
        </w:rPr>
      </w:pPr>
      <w:r w:rsidRPr="002F7E04">
        <w:rPr>
          <w:color w:val="000000"/>
        </w:rPr>
        <w:t>- заключение уполномоченных органов, подтверждающее основание сноса или пересадки зеленых насаждений.</w:t>
      </w:r>
    </w:p>
    <w:p w:rsidR="008C13D9" w:rsidRPr="002F7E04" w:rsidRDefault="008C13D9" w:rsidP="00A001BE">
      <w:pPr>
        <w:jc w:val="both"/>
        <w:rPr>
          <w:color w:val="000000"/>
        </w:rPr>
      </w:pPr>
      <w:r w:rsidRPr="002F7E04">
        <w:rPr>
          <w:color w:val="000000"/>
        </w:rPr>
        <w:t xml:space="preserve">         - план-схема зеленых насаждений, находящихся на земельном участке, в том числе зеленых насаждений, подлежащих сносу.</w:t>
      </w:r>
    </w:p>
    <w:p w:rsidR="008C13D9" w:rsidRPr="002F7E04" w:rsidRDefault="008C13D9" w:rsidP="00A001BE">
      <w:pPr>
        <w:jc w:val="both"/>
        <w:rPr>
          <w:color w:val="000000"/>
        </w:rPr>
      </w:pPr>
      <w:r w:rsidRPr="002F7E04">
        <w:rPr>
          <w:color w:val="000000"/>
        </w:rPr>
        <w:t>г) При затемнении от деревьев жилых помещений:</w:t>
      </w:r>
    </w:p>
    <w:p w:rsidR="008C13D9" w:rsidRPr="002F7E04" w:rsidRDefault="008C13D9" w:rsidP="00A001BE">
      <w:pPr>
        <w:jc w:val="both"/>
        <w:rPr>
          <w:color w:val="000000"/>
        </w:rPr>
      </w:pPr>
      <w:r w:rsidRPr="002F7E04">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C13D9" w:rsidRPr="002F7E04" w:rsidRDefault="008C13D9" w:rsidP="00A001BE">
      <w:pPr>
        <w:ind w:firstLine="708"/>
        <w:jc w:val="both"/>
        <w:rPr>
          <w:b/>
          <w:bCs/>
        </w:rPr>
      </w:pPr>
      <w:r w:rsidRPr="002F7E04">
        <w:t>3. Документы, которые заявитель вправе представить по собственной инициативе:</w:t>
      </w:r>
    </w:p>
    <w:p w:rsidR="008C13D9" w:rsidRPr="002F7E04" w:rsidRDefault="008C13D9" w:rsidP="00A001BE">
      <w:pPr>
        <w:jc w:val="both"/>
      </w:pPr>
      <w:r w:rsidRPr="002F7E04">
        <w:t>-выписка из Единого государственного реестра юридических лиц;</w:t>
      </w:r>
    </w:p>
    <w:p w:rsidR="008C13D9" w:rsidRPr="002F7E04" w:rsidRDefault="008C13D9" w:rsidP="00A001BE">
      <w:pPr>
        <w:pStyle w:val="ConsPlusTitle"/>
        <w:widowControl/>
        <w:tabs>
          <w:tab w:val="left" w:pos="0"/>
        </w:tabs>
        <w:jc w:val="both"/>
        <w:rPr>
          <w:b w:val="0"/>
        </w:rPr>
      </w:pPr>
      <w:r w:rsidRPr="002F7E04">
        <w:rPr>
          <w:b w:val="0"/>
        </w:rPr>
        <w:t>-выписка из Единого государственного реестра индивидуальных предпринимателей;</w:t>
      </w:r>
    </w:p>
    <w:p w:rsidR="008C13D9" w:rsidRPr="002F7E04" w:rsidRDefault="008C13D9" w:rsidP="00A001BE">
      <w:pPr>
        <w:pStyle w:val="ConsPlusTitle"/>
        <w:widowControl/>
        <w:tabs>
          <w:tab w:val="left" w:pos="0"/>
        </w:tabs>
        <w:jc w:val="both"/>
        <w:rPr>
          <w:b w:val="0"/>
        </w:rPr>
      </w:pPr>
      <w:r w:rsidRPr="002F7E04">
        <w:rPr>
          <w:b w:val="0"/>
        </w:rPr>
        <w:t>-правоустанавливающие документы на земельный участок;</w:t>
      </w:r>
    </w:p>
    <w:p w:rsidR="008C13D9" w:rsidRPr="002F7E04" w:rsidRDefault="008C13D9" w:rsidP="00A001BE">
      <w:pPr>
        <w:ind w:left="360"/>
        <w:jc w:val="both"/>
      </w:pPr>
      <w:r w:rsidRPr="002F7E04">
        <w:t xml:space="preserve">      -кадастровый паспорт земельного участка;</w:t>
      </w:r>
    </w:p>
    <w:p w:rsidR="008C13D9" w:rsidRPr="002F7E04" w:rsidRDefault="008C13D9" w:rsidP="00A001BE">
      <w:pPr>
        <w:ind w:left="360"/>
        <w:jc w:val="both"/>
      </w:pPr>
      <w:r w:rsidRPr="002F7E04">
        <w:t xml:space="preserve">      -разрешение на строительство (если снос осуществляется с целью расчистки территории под строительство объекта) </w:t>
      </w:r>
    </w:p>
    <w:p w:rsidR="008C13D9" w:rsidRPr="002F7E04" w:rsidRDefault="008C13D9" w:rsidP="00A001BE">
      <w:pPr>
        <w:widowControl w:val="0"/>
        <w:autoSpaceDE w:val="0"/>
        <w:autoSpaceDN w:val="0"/>
        <w:adjustRightInd w:val="0"/>
        <w:jc w:val="both"/>
      </w:pPr>
      <w:r w:rsidRPr="002F7E04">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8C13D9" w:rsidRPr="002F7E04" w:rsidRDefault="008C13D9" w:rsidP="00A001BE">
      <w:pPr>
        <w:ind w:firstLine="708"/>
        <w:jc w:val="both"/>
        <w:rPr>
          <w:b/>
        </w:rPr>
      </w:pPr>
      <w:r w:rsidRPr="002F7E04">
        <w:t>4. Дополнительно заявитель вправе представить любые документы, в обоснование сноса или пересадки зеленых насаждений по своему усмотрению</w:t>
      </w:r>
      <w:r w:rsidRPr="002F7E04">
        <w:rPr>
          <w:b/>
        </w:rPr>
        <w:t>.</w:t>
      </w:r>
    </w:p>
    <w:p w:rsidR="008C13D9" w:rsidRPr="002F7E04" w:rsidRDefault="008C13D9" w:rsidP="00A001BE">
      <w:pPr>
        <w:autoSpaceDE w:val="0"/>
        <w:autoSpaceDN w:val="0"/>
        <w:adjustRightInd w:val="0"/>
        <w:ind w:firstLine="708"/>
        <w:jc w:val="both"/>
        <w:rPr>
          <w:bCs/>
        </w:rPr>
      </w:pPr>
      <w:r w:rsidRPr="002F7E04">
        <w:t>2.7.</w:t>
      </w:r>
      <w:r w:rsidRPr="002F7E04">
        <w:rPr>
          <w:b/>
        </w:rPr>
        <w:t xml:space="preserve"> </w:t>
      </w:r>
      <w:r w:rsidRPr="002F7E04">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2F7E04">
        <w:rPr>
          <w:bCs/>
          <w:color w:val="000000"/>
        </w:rPr>
        <w:t>муниципальной</w:t>
      </w:r>
      <w:r w:rsidRPr="002F7E04">
        <w:rPr>
          <w:bCs/>
        </w:rPr>
        <w:t xml:space="preserve"> услуги предусмотрена действующим законодательством.</w:t>
      </w:r>
    </w:p>
    <w:p w:rsidR="008C13D9" w:rsidRPr="00964383" w:rsidRDefault="008C13D9" w:rsidP="00A001BE">
      <w:pPr>
        <w:pStyle w:val="ConsPlusNormal"/>
        <w:ind w:firstLine="708"/>
        <w:jc w:val="both"/>
        <w:rPr>
          <w:rFonts w:ascii="Times New Roman" w:hAnsi="Times New Roman" w:cs="Times New Roman"/>
          <w:sz w:val="24"/>
          <w:szCs w:val="24"/>
        </w:rPr>
      </w:pPr>
      <w:r w:rsidRPr="002F7E04">
        <w:rPr>
          <w:rFonts w:ascii="Times New Roman" w:hAnsi="Times New Roman" w:cs="Times New Roman"/>
          <w:sz w:val="24"/>
          <w:szCs w:val="24"/>
        </w:rPr>
        <w:t>Основания для приостановления предоставления муниципальной услуги отсутствуют.</w:t>
      </w:r>
    </w:p>
    <w:p w:rsidR="008C13D9" w:rsidRPr="002F7E04" w:rsidRDefault="008C13D9" w:rsidP="00A001BE">
      <w:pPr>
        <w:autoSpaceDE w:val="0"/>
        <w:autoSpaceDN w:val="0"/>
        <w:adjustRightInd w:val="0"/>
        <w:ind w:firstLine="708"/>
        <w:jc w:val="both"/>
      </w:pPr>
      <w:r w:rsidRPr="002F7E04">
        <w:t>2.8. Исчерпывающий перечень оснований для отказа в приеме документов, необходимых для предоставления муниципальной услуги.</w:t>
      </w:r>
    </w:p>
    <w:p w:rsidR="008C13D9" w:rsidRPr="002F7E04" w:rsidRDefault="008C13D9" w:rsidP="00A001BE">
      <w:pPr>
        <w:autoSpaceDE w:val="0"/>
        <w:autoSpaceDN w:val="0"/>
        <w:adjustRightInd w:val="0"/>
        <w:ind w:firstLine="708"/>
        <w:jc w:val="both"/>
        <w:outlineLvl w:val="1"/>
      </w:pPr>
      <w:r w:rsidRPr="002F7E04">
        <w:t>Основания отказа в приеме документов, необходимых для предоставления муниципальной услуги отсутствуют.</w:t>
      </w:r>
    </w:p>
    <w:p w:rsidR="008C13D9" w:rsidRPr="002F7E04" w:rsidRDefault="008C13D9" w:rsidP="00A001BE">
      <w:pPr>
        <w:autoSpaceDE w:val="0"/>
        <w:autoSpaceDN w:val="0"/>
        <w:adjustRightInd w:val="0"/>
        <w:ind w:firstLine="708"/>
        <w:jc w:val="both"/>
      </w:pPr>
      <w:r w:rsidRPr="002F7E04">
        <w:t>2.9. Исчерпывающий перечень оснований для отказа в предоставлении муниципальной услуги.</w:t>
      </w:r>
    </w:p>
    <w:p w:rsidR="008C13D9" w:rsidRPr="002F7E04" w:rsidRDefault="008C13D9" w:rsidP="00A001BE">
      <w:pPr>
        <w:autoSpaceDE w:val="0"/>
        <w:autoSpaceDN w:val="0"/>
        <w:adjustRightInd w:val="0"/>
        <w:ind w:firstLine="708"/>
        <w:jc w:val="both"/>
        <w:outlineLvl w:val="1"/>
      </w:pPr>
      <w:r w:rsidRPr="002F7E04">
        <w:t xml:space="preserve">Основанием для отказа в предоставлении муниципальной услуги являются </w:t>
      </w:r>
      <w:r w:rsidRPr="002F7E04">
        <w:rPr>
          <w:bCs/>
        </w:rPr>
        <w:t>несоответствие заявления требованиям, установленным подпунктом 1 пункта 2.6 раздела 2 Административного регламента, а также отсутствие документов, указанных в подпункте 2 пункта 2.6 раздела 2 Административного регламента, в зависимости от оснований на которые ссылается заявитель при подаче заявления.</w:t>
      </w:r>
    </w:p>
    <w:p w:rsidR="008C13D9" w:rsidRPr="002F7E04" w:rsidRDefault="008C13D9" w:rsidP="00A001BE">
      <w:pPr>
        <w:autoSpaceDE w:val="0"/>
        <w:autoSpaceDN w:val="0"/>
        <w:adjustRightInd w:val="0"/>
        <w:ind w:firstLine="708"/>
        <w:jc w:val="both"/>
      </w:pPr>
      <w:r w:rsidRPr="002F7E04">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C13D9" w:rsidRPr="002F7E04" w:rsidRDefault="008C13D9" w:rsidP="00A001BE">
      <w:pPr>
        <w:autoSpaceDE w:val="0"/>
        <w:autoSpaceDN w:val="0"/>
        <w:adjustRightInd w:val="0"/>
        <w:ind w:firstLine="708"/>
        <w:jc w:val="both"/>
      </w:pPr>
      <w:r w:rsidRPr="002F7E04">
        <w:t>За предоставление муниципальной услуги по выдаче разрешения на снос зеленых насаждений плата не взимается.</w:t>
      </w:r>
    </w:p>
    <w:p w:rsidR="008C13D9" w:rsidRPr="002F7E04" w:rsidRDefault="008C13D9" w:rsidP="00A001BE">
      <w:pPr>
        <w:autoSpaceDE w:val="0"/>
        <w:autoSpaceDN w:val="0"/>
        <w:adjustRightInd w:val="0"/>
        <w:ind w:firstLine="708"/>
        <w:jc w:val="both"/>
      </w:pPr>
      <w:r w:rsidRPr="002F7E04">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13D9" w:rsidRPr="00964383" w:rsidRDefault="008C13D9" w:rsidP="00A001BE">
      <w:pPr>
        <w:autoSpaceDE w:val="0"/>
        <w:autoSpaceDN w:val="0"/>
        <w:adjustRightInd w:val="0"/>
        <w:ind w:firstLine="708"/>
        <w:jc w:val="both"/>
      </w:pPr>
      <w:r w:rsidRPr="002F7E04">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C13D9" w:rsidRPr="002F7E04" w:rsidRDefault="008C13D9" w:rsidP="00A001BE">
      <w:pPr>
        <w:autoSpaceDE w:val="0"/>
        <w:autoSpaceDN w:val="0"/>
        <w:adjustRightInd w:val="0"/>
        <w:ind w:firstLine="708"/>
        <w:jc w:val="both"/>
      </w:pPr>
      <w:r w:rsidRPr="002F7E04">
        <w:t>2.12. Срок регистрации запроса заявителя о предоставлении муниципальной услуги.</w:t>
      </w:r>
    </w:p>
    <w:p w:rsidR="008C13D9" w:rsidRPr="002F7E04" w:rsidRDefault="008C13D9" w:rsidP="00A001BE">
      <w:pPr>
        <w:autoSpaceDE w:val="0"/>
        <w:autoSpaceDN w:val="0"/>
        <w:adjustRightInd w:val="0"/>
        <w:ind w:firstLine="708"/>
        <w:jc w:val="both"/>
        <w:outlineLvl w:val="1"/>
      </w:pPr>
      <w:r w:rsidRPr="002F7E04">
        <w:t>Срок регистрации запроса заявителя о предоставлении муниципальной услуги составляет 15 минут.</w:t>
      </w:r>
    </w:p>
    <w:p w:rsidR="008C13D9" w:rsidRPr="002F7E04" w:rsidRDefault="008C13D9" w:rsidP="00A001BE">
      <w:pPr>
        <w:autoSpaceDE w:val="0"/>
        <w:autoSpaceDN w:val="0"/>
        <w:adjustRightInd w:val="0"/>
        <w:ind w:firstLine="708"/>
        <w:jc w:val="both"/>
      </w:pPr>
      <w:r w:rsidRPr="002F7E04">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13D9" w:rsidRPr="002F7E04" w:rsidRDefault="008C13D9" w:rsidP="00A001BE">
      <w:pPr>
        <w:pStyle w:val="ListParagraph"/>
        <w:spacing w:line="240" w:lineRule="auto"/>
        <w:ind w:left="0" w:firstLine="708"/>
      </w:pPr>
      <w:r w:rsidRPr="002F7E04">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8C13D9" w:rsidRPr="002F7E04" w:rsidRDefault="008C13D9" w:rsidP="00A001BE">
      <w:pPr>
        <w:pStyle w:val="ListParagraph"/>
        <w:spacing w:line="240" w:lineRule="auto"/>
        <w:ind w:left="0" w:firstLine="0"/>
      </w:pPr>
      <w:r w:rsidRPr="002F7E04">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8C13D9" w:rsidRPr="002F7E04" w:rsidRDefault="008C13D9" w:rsidP="00A001BE">
      <w:pPr>
        <w:pStyle w:val="ListParagraph"/>
        <w:spacing w:line="240" w:lineRule="auto"/>
        <w:ind w:left="0" w:firstLine="708"/>
        <w:contextualSpacing w:val="0"/>
      </w:pPr>
      <w:r w:rsidRPr="002F7E04">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8C13D9" w:rsidRPr="002F7E04" w:rsidRDefault="008C13D9" w:rsidP="00A001BE">
      <w:pPr>
        <w:pStyle w:val="ListParagraph"/>
        <w:spacing w:line="240" w:lineRule="auto"/>
        <w:ind w:left="0" w:firstLine="708"/>
        <w:contextualSpacing w:val="0"/>
      </w:pPr>
      <w:r w:rsidRPr="002F7E04">
        <w:t>2.13.3. Прием заявителей осуществляется в кабинетах, которые оборудуются информационными табличками с указанием:</w:t>
      </w:r>
    </w:p>
    <w:p w:rsidR="008C13D9" w:rsidRPr="002F7E04" w:rsidRDefault="008C13D9" w:rsidP="00A001BE">
      <w:pPr>
        <w:autoSpaceDE w:val="0"/>
        <w:autoSpaceDN w:val="0"/>
        <w:adjustRightInd w:val="0"/>
        <w:jc w:val="both"/>
      </w:pPr>
      <w:r w:rsidRPr="002F7E04">
        <w:t>а) номера кабинета;</w:t>
      </w:r>
    </w:p>
    <w:p w:rsidR="008C13D9" w:rsidRPr="002F7E04" w:rsidRDefault="008C13D9" w:rsidP="00A001BE">
      <w:pPr>
        <w:autoSpaceDE w:val="0"/>
        <w:autoSpaceDN w:val="0"/>
        <w:adjustRightInd w:val="0"/>
        <w:jc w:val="both"/>
      </w:pPr>
      <w:r w:rsidRPr="002F7E04">
        <w:t>б) фамилии, имени и отчества сотрудника, ответственного за информирование о предоставлении муниципальной услуги;</w:t>
      </w:r>
    </w:p>
    <w:p w:rsidR="008C13D9" w:rsidRPr="002F7E04" w:rsidRDefault="008C13D9" w:rsidP="00A001BE">
      <w:pPr>
        <w:autoSpaceDE w:val="0"/>
        <w:autoSpaceDN w:val="0"/>
        <w:adjustRightInd w:val="0"/>
        <w:jc w:val="both"/>
      </w:pPr>
      <w:r w:rsidRPr="002F7E04">
        <w:t>в) времени перерыва на обед.</w:t>
      </w:r>
    </w:p>
    <w:p w:rsidR="008C13D9" w:rsidRPr="002F7E04" w:rsidRDefault="008C13D9" w:rsidP="00A001BE">
      <w:pPr>
        <w:pStyle w:val="ListParagraph"/>
        <w:spacing w:line="240" w:lineRule="auto"/>
        <w:ind w:left="0" w:firstLine="708"/>
        <w:contextualSpacing w:val="0"/>
      </w:pPr>
      <w:r w:rsidRPr="002F7E04">
        <w:t>2.13.4. На информационных стендах указывается следующая информация:</w:t>
      </w:r>
    </w:p>
    <w:p w:rsidR="008C13D9" w:rsidRPr="002F7E04" w:rsidRDefault="008C13D9" w:rsidP="00A001BE">
      <w:pPr>
        <w:autoSpaceDE w:val="0"/>
        <w:autoSpaceDN w:val="0"/>
        <w:adjustRightInd w:val="0"/>
        <w:jc w:val="both"/>
      </w:pPr>
      <w:r w:rsidRPr="002F7E04">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8C13D9" w:rsidRPr="002F7E04" w:rsidRDefault="008C13D9" w:rsidP="00A001BE">
      <w:pPr>
        <w:autoSpaceDE w:val="0"/>
        <w:autoSpaceDN w:val="0"/>
        <w:adjustRightInd w:val="0"/>
        <w:jc w:val="both"/>
      </w:pPr>
      <w:r w:rsidRPr="002F7E04">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8C13D9" w:rsidRPr="002F7E04" w:rsidRDefault="008C13D9" w:rsidP="00A001BE">
      <w:pPr>
        <w:autoSpaceDE w:val="0"/>
        <w:autoSpaceDN w:val="0"/>
        <w:adjustRightInd w:val="0"/>
        <w:jc w:val="both"/>
      </w:pPr>
      <w:r w:rsidRPr="002F7E04">
        <w:t xml:space="preserve">в) справочная информация о должностных лицах органа местного самоуправления: фамилия, имя и отчество, приемные часы, номер кабинета, </w:t>
      </w:r>
    </w:p>
    <w:p w:rsidR="008C13D9" w:rsidRPr="002F7E04" w:rsidRDefault="008C13D9" w:rsidP="00A001BE">
      <w:pPr>
        <w:autoSpaceDE w:val="0"/>
        <w:autoSpaceDN w:val="0"/>
        <w:adjustRightInd w:val="0"/>
        <w:jc w:val="both"/>
      </w:pPr>
      <w:r w:rsidRPr="002F7E04">
        <w:t>г) порядок получения консультаций,</w:t>
      </w:r>
    </w:p>
    <w:p w:rsidR="008C13D9" w:rsidRPr="002F7E04" w:rsidRDefault="008C13D9" w:rsidP="00A001BE">
      <w:pPr>
        <w:autoSpaceDE w:val="0"/>
        <w:autoSpaceDN w:val="0"/>
        <w:adjustRightInd w:val="0"/>
        <w:jc w:val="both"/>
      </w:pPr>
      <w:r w:rsidRPr="002F7E04">
        <w:t>д) порядок обжалования решений, действий или бездействия должностных лиц, ответственных за предоставление муниципальной услуги,</w:t>
      </w:r>
    </w:p>
    <w:p w:rsidR="008C13D9" w:rsidRPr="002F7E04" w:rsidRDefault="008C13D9" w:rsidP="00A001BE">
      <w:pPr>
        <w:autoSpaceDE w:val="0"/>
        <w:autoSpaceDN w:val="0"/>
        <w:adjustRightInd w:val="0"/>
        <w:jc w:val="both"/>
      </w:pPr>
      <w:r w:rsidRPr="002F7E04">
        <w:t>е) иная информация, обязательное предоставление которой предусмотрено законодательством Российской Федерации.</w:t>
      </w:r>
    </w:p>
    <w:p w:rsidR="008C13D9" w:rsidRPr="002F7E04" w:rsidRDefault="008C13D9" w:rsidP="00A001BE">
      <w:pPr>
        <w:pStyle w:val="ListParagraph"/>
        <w:spacing w:line="240" w:lineRule="auto"/>
        <w:ind w:left="0" w:firstLine="708"/>
        <w:contextualSpacing w:val="0"/>
      </w:pPr>
      <w:r w:rsidRPr="002F7E04">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8C13D9" w:rsidRPr="002F7E04" w:rsidRDefault="008C13D9" w:rsidP="00A001BE">
      <w:pPr>
        <w:pStyle w:val="listparagraph0"/>
        <w:shd w:val="clear" w:color="auto" w:fill="FFFFFF"/>
        <w:spacing w:before="0" w:beforeAutospacing="0" w:after="0" w:afterAutospacing="0"/>
        <w:ind w:firstLine="708"/>
        <w:jc w:val="both"/>
      </w:pPr>
      <w:r w:rsidRPr="002F7E04">
        <w:t>2.13.6. В здании, где располагается орган местного самоуправления, создаются условия для беспрепятственного прохода инвалидов и маломобильных групп населения. </w:t>
      </w:r>
    </w:p>
    <w:p w:rsidR="008C13D9" w:rsidRPr="002F7E04" w:rsidRDefault="008C13D9" w:rsidP="00A001BE">
      <w:pPr>
        <w:pStyle w:val="listparagraph0"/>
        <w:shd w:val="clear" w:color="auto" w:fill="FFFFFF"/>
        <w:spacing w:before="0" w:beforeAutospacing="0" w:after="0" w:afterAutospacing="0"/>
        <w:ind w:firstLine="708"/>
        <w:jc w:val="both"/>
      </w:pPr>
      <w:r w:rsidRPr="002F7E04">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C13D9" w:rsidRPr="002F7E04" w:rsidRDefault="008C13D9" w:rsidP="00A001BE">
      <w:pPr>
        <w:pStyle w:val="listparagraph0"/>
        <w:shd w:val="clear" w:color="auto" w:fill="FFFFFF"/>
        <w:spacing w:before="0" w:beforeAutospacing="0" w:after="0" w:afterAutospacing="0"/>
        <w:ind w:firstLine="708"/>
        <w:jc w:val="both"/>
      </w:pPr>
      <w:r w:rsidRPr="002F7E04">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C13D9" w:rsidRPr="002F7E04" w:rsidRDefault="008C13D9" w:rsidP="00A001BE">
      <w:pPr>
        <w:pStyle w:val="listparagraph0"/>
        <w:shd w:val="clear" w:color="auto" w:fill="FFFFFF"/>
        <w:spacing w:before="0" w:beforeAutospacing="0" w:after="0" w:afterAutospacing="0"/>
        <w:ind w:firstLine="708"/>
        <w:jc w:val="both"/>
      </w:pPr>
      <w:r w:rsidRPr="002F7E04">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8C13D9" w:rsidRPr="002F7E04" w:rsidRDefault="008C13D9" w:rsidP="00A001BE">
      <w:pPr>
        <w:autoSpaceDE w:val="0"/>
        <w:autoSpaceDN w:val="0"/>
        <w:adjustRightInd w:val="0"/>
        <w:ind w:firstLine="708"/>
        <w:jc w:val="both"/>
      </w:pPr>
      <w:r w:rsidRPr="002F7E04">
        <w:t>2.14. Показатели доступности и качества муниципальной услуги.</w:t>
      </w:r>
    </w:p>
    <w:p w:rsidR="008C13D9" w:rsidRPr="002F7E04" w:rsidRDefault="008C13D9" w:rsidP="00A001BE">
      <w:pPr>
        <w:autoSpaceDE w:val="0"/>
        <w:autoSpaceDN w:val="0"/>
        <w:adjustRightInd w:val="0"/>
        <w:jc w:val="both"/>
        <w:outlineLvl w:val="2"/>
      </w:pPr>
      <w:r w:rsidRPr="002F7E04">
        <w:t>Показателями доступности и качества предоставления муниципальной услуги являются:</w:t>
      </w:r>
    </w:p>
    <w:p w:rsidR="008C13D9" w:rsidRPr="002F7E04" w:rsidRDefault="008C13D9" w:rsidP="00A001BE">
      <w:pPr>
        <w:autoSpaceDE w:val="0"/>
        <w:autoSpaceDN w:val="0"/>
        <w:adjustRightInd w:val="0"/>
        <w:ind w:firstLine="708"/>
        <w:jc w:val="both"/>
      </w:pPr>
      <w:r w:rsidRPr="002F7E04">
        <w:t>2.14.1. Доля случаев предоставления услуги в установленные сроки.</w:t>
      </w:r>
    </w:p>
    <w:p w:rsidR="008C13D9" w:rsidRPr="002F7E04" w:rsidRDefault="008C13D9" w:rsidP="00A001BE">
      <w:pPr>
        <w:autoSpaceDE w:val="0"/>
        <w:autoSpaceDN w:val="0"/>
        <w:adjustRightInd w:val="0"/>
        <w:jc w:val="both"/>
      </w:pPr>
      <w:r w:rsidRPr="002F7E04">
        <w:t>Показатель определяется по формуле:</w:t>
      </w:r>
    </w:p>
    <w:p w:rsidR="008C13D9" w:rsidRPr="002F7E04" w:rsidRDefault="008C13D9" w:rsidP="00A001BE">
      <w:pPr>
        <w:autoSpaceDE w:val="0"/>
        <w:autoSpaceDN w:val="0"/>
        <w:adjustRightInd w:val="0"/>
        <w:jc w:val="both"/>
      </w:pPr>
      <w:r w:rsidRPr="002F7E04">
        <w:t>DЗАПср. = ЗАПср. / ЗАПобщ. x 100%, где:</w:t>
      </w:r>
    </w:p>
    <w:p w:rsidR="008C13D9" w:rsidRPr="002F7E04" w:rsidRDefault="008C13D9" w:rsidP="00A001BE">
      <w:pPr>
        <w:autoSpaceDE w:val="0"/>
        <w:autoSpaceDN w:val="0"/>
        <w:adjustRightInd w:val="0"/>
        <w:jc w:val="both"/>
      </w:pPr>
      <w:r w:rsidRPr="002F7E04">
        <w:t>ЗАПобщ. - общее количество запросов, исполненных в течение года;</w:t>
      </w:r>
    </w:p>
    <w:p w:rsidR="008C13D9" w:rsidRPr="002F7E04" w:rsidRDefault="008C13D9" w:rsidP="00A001BE">
      <w:pPr>
        <w:autoSpaceDE w:val="0"/>
        <w:autoSpaceDN w:val="0"/>
        <w:adjustRightInd w:val="0"/>
        <w:jc w:val="both"/>
      </w:pPr>
      <w:r w:rsidRPr="002F7E04">
        <w:t>ЗАПср. - количество запросов, исполненных в течение года в установленные сроки;</w:t>
      </w:r>
    </w:p>
    <w:p w:rsidR="008C13D9" w:rsidRPr="002F7E04" w:rsidRDefault="008C13D9" w:rsidP="00A001BE">
      <w:pPr>
        <w:autoSpaceDE w:val="0"/>
        <w:autoSpaceDN w:val="0"/>
        <w:adjustRightInd w:val="0"/>
        <w:jc w:val="both"/>
      </w:pPr>
      <w:r w:rsidRPr="002F7E04">
        <w:t>DЗАПср. - доля запросов юридических и физических лиц, исполненных в установленные сроки.</w:t>
      </w:r>
    </w:p>
    <w:p w:rsidR="008C13D9" w:rsidRPr="002F7E04" w:rsidRDefault="008C13D9" w:rsidP="00A001BE">
      <w:pPr>
        <w:autoSpaceDE w:val="0"/>
        <w:autoSpaceDN w:val="0"/>
        <w:adjustRightInd w:val="0"/>
        <w:jc w:val="both"/>
      </w:pPr>
      <w:r w:rsidRPr="002F7E04">
        <w:t>Целевое значение показателя - 100%.</w:t>
      </w:r>
    </w:p>
    <w:p w:rsidR="008C13D9" w:rsidRPr="002F7E04" w:rsidRDefault="008C13D9" w:rsidP="00A001BE">
      <w:pPr>
        <w:autoSpaceDE w:val="0"/>
        <w:autoSpaceDN w:val="0"/>
        <w:adjustRightInd w:val="0"/>
        <w:ind w:firstLine="708"/>
        <w:jc w:val="both"/>
      </w:pPr>
      <w:r w:rsidRPr="002F7E04">
        <w:t xml:space="preserve">2.14.2. Доля обоснованных жалоб к общему количеству заявлений о получении </w:t>
      </w:r>
      <w:r w:rsidRPr="002F7E04">
        <w:rPr>
          <w:color w:val="000000"/>
        </w:rPr>
        <w:t xml:space="preserve">муниципальной </w:t>
      </w:r>
      <w:r w:rsidRPr="002F7E04">
        <w:t>услуги.</w:t>
      </w:r>
    </w:p>
    <w:p w:rsidR="008C13D9" w:rsidRPr="002F7E04" w:rsidRDefault="008C13D9" w:rsidP="00A001BE">
      <w:pPr>
        <w:autoSpaceDE w:val="0"/>
        <w:autoSpaceDN w:val="0"/>
        <w:adjustRightInd w:val="0"/>
        <w:jc w:val="both"/>
      </w:pPr>
      <w:r w:rsidRPr="002F7E04">
        <w:t>Показатель определяется по формуле:</w:t>
      </w:r>
    </w:p>
    <w:p w:rsidR="008C13D9" w:rsidRPr="002F7E04" w:rsidRDefault="008C13D9" w:rsidP="00A001BE">
      <w:pPr>
        <w:autoSpaceDE w:val="0"/>
        <w:autoSpaceDN w:val="0"/>
        <w:adjustRightInd w:val="0"/>
        <w:jc w:val="both"/>
      </w:pPr>
      <w:r w:rsidRPr="002F7E04">
        <w:t>DЖоб. = Жоб. / ЗАПобщ. x 100%, где:</w:t>
      </w:r>
    </w:p>
    <w:p w:rsidR="008C13D9" w:rsidRPr="002F7E04" w:rsidRDefault="008C13D9" w:rsidP="00A001BE">
      <w:pPr>
        <w:autoSpaceDE w:val="0"/>
        <w:autoSpaceDN w:val="0"/>
        <w:adjustRightInd w:val="0"/>
        <w:jc w:val="both"/>
      </w:pPr>
      <w:r w:rsidRPr="002F7E04">
        <w:t>ЗАПобщ. - общее количество запросов, исполненных в течение года;</w:t>
      </w:r>
    </w:p>
    <w:p w:rsidR="008C13D9" w:rsidRPr="002F7E04" w:rsidRDefault="008C13D9" w:rsidP="00A001BE">
      <w:pPr>
        <w:autoSpaceDE w:val="0"/>
        <w:autoSpaceDN w:val="0"/>
        <w:adjustRightInd w:val="0"/>
        <w:jc w:val="both"/>
      </w:pPr>
      <w:r w:rsidRPr="002F7E04">
        <w:t xml:space="preserve">Жоб. - количество обоснованных жалоб на предоставление </w:t>
      </w:r>
      <w:r w:rsidRPr="002F7E04">
        <w:rPr>
          <w:color w:val="000000"/>
        </w:rPr>
        <w:t xml:space="preserve">муниципальной </w:t>
      </w:r>
      <w:r w:rsidRPr="002F7E04">
        <w:t>услуги, поступивших в течение года;</w:t>
      </w:r>
    </w:p>
    <w:p w:rsidR="008C13D9" w:rsidRPr="002F7E04" w:rsidRDefault="008C13D9" w:rsidP="00A001BE">
      <w:pPr>
        <w:autoSpaceDE w:val="0"/>
        <w:autoSpaceDN w:val="0"/>
        <w:adjustRightInd w:val="0"/>
        <w:jc w:val="both"/>
      </w:pPr>
      <w:r w:rsidRPr="002F7E04">
        <w:t>DЖоб. - доля обоснованных жалоб.</w:t>
      </w:r>
    </w:p>
    <w:p w:rsidR="008C13D9" w:rsidRPr="00964383" w:rsidRDefault="008C13D9" w:rsidP="00A001BE">
      <w:pPr>
        <w:autoSpaceDE w:val="0"/>
        <w:autoSpaceDN w:val="0"/>
        <w:adjustRightInd w:val="0"/>
        <w:jc w:val="both"/>
        <w:outlineLvl w:val="1"/>
      </w:pPr>
      <w:r w:rsidRPr="002F7E04">
        <w:t>Целевое значение показателя - 0%.</w:t>
      </w:r>
    </w:p>
    <w:p w:rsidR="008C13D9" w:rsidRPr="002F7E04" w:rsidRDefault="008C13D9" w:rsidP="00A001BE">
      <w:pPr>
        <w:autoSpaceDE w:val="0"/>
        <w:autoSpaceDN w:val="0"/>
        <w:adjustRightInd w:val="0"/>
        <w:ind w:firstLine="708"/>
        <w:jc w:val="both"/>
        <w:outlineLvl w:val="1"/>
      </w:pPr>
      <w:r w:rsidRPr="002F7E04">
        <w:rPr>
          <w:bCs/>
        </w:rPr>
        <w:t xml:space="preserve">2.15. </w:t>
      </w:r>
      <w:r w:rsidRPr="002F7E04">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C13D9" w:rsidRPr="002F7E04" w:rsidRDefault="008C13D9" w:rsidP="00A001BE">
      <w:pPr>
        <w:widowControl w:val="0"/>
        <w:autoSpaceDE w:val="0"/>
        <w:autoSpaceDN w:val="0"/>
        <w:adjustRightInd w:val="0"/>
        <w:jc w:val="both"/>
        <w:rPr>
          <w:color w:val="000000"/>
        </w:rPr>
      </w:pPr>
      <w:r w:rsidRPr="002F7E04">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13D9" w:rsidRPr="002F7E04" w:rsidRDefault="008C13D9" w:rsidP="00A001BE">
      <w:pPr>
        <w:autoSpaceDE w:val="0"/>
        <w:autoSpaceDN w:val="0"/>
        <w:adjustRightInd w:val="0"/>
        <w:ind w:firstLine="708"/>
        <w:jc w:val="both"/>
        <w:outlineLvl w:val="1"/>
        <w:rPr>
          <w:color w:val="000000"/>
        </w:rPr>
      </w:pPr>
      <w:r w:rsidRPr="002F7E04">
        <w:rPr>
          <w:color w:val="000000"/>
        </w:rPr>
        <w:t>2.15.1. МФЦ осуществляет:</w:t>
      </w:r>
    </w:p>
    <w:p w:rsidR="008C13D9" w:rsidRPr="002F7E04" w:rsidRDefault="008C13D9" w:rsidP="00A001BE">
      <w:pPr>
        <w:autoSpaceDE w:val="0"/>
        <w:autoSpaceDN w:val="0"/>
        <w:adjustRightInd w:val="0"/>
        <w:jc w:val="both"/>
        <w:outlineLvl w:val="1"/>
        <w:rPr>
          <w:color w:val="000000"/>
        </w:rPr>
      </w:pPr>
      <w:r w:rsidRPr="002F7E04">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8C13D9" w:rsidRPr="002F7E04" w:rsidRDefault="008C13D9" w:rsidP="00A001BE">
      <w:pPr>
        <w:autoSpaceDE w:val="0"/>
        <w:autoSpaceDN w:val="0"/>
        <w:adjustRightInd w:val="0"/>
        <w:jc w:val="both"/>
        <w:outlineLvl w:val="1"/>
        <w:rPr>
          <w:color w:val="000000"/>
        </w:rPr>
      </w:pPr>
      <w:r w:rsidRPr="002F7E04">
        <w:rPr>
          <w:color w:val="000000"/>
        </w:rPr>
        <w:t>- информирование граждан и организаций по вопросам предоставления муниципальных услуг;</w:t>
      </w:r>
    </w:p>
    <w:p w:rsidR="008C13D9" w:rsidRPr="002F7E04" w:rsidRDefault="008C13D9" w:rsidP="00A001BE">
      <w:pPr>
        <w:autoSpaceDE w:val="0"/>
        <w:autoSpaceDN w:val="0"/>
        <w:adjustRightInd w:val="0"/>
        <w:jc w:val="both"/>
        <w:outlineLvl w:val="1"/>
        <w:rPr>
          <w:color w:val="000000"/>
        </w:rPr>
      </w:pPr>
      <w:r w:rsidRPr="002F7E04">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C13D9" w:rsidRPr="002F7E04" w:rsidRDefault="008C13D9" w:rsidP="00A001BE">
      <w:pPr>
        <w:autoSpaceDE w:val="0"/>
        <w:autoSpaceDN w:val="0"/>
        <w:adjustRightInd w:val="0"/>
        <w:jc w:val="both"/>
        <w:outlineLvl w:val="1"/>
        <w:rPr>
          <w:color w:val="000000"/>
        </w:rPr>
      </w:pPr>
      <w:r w:rsidRPr="002F7E04">
        <w:rPr>
          <w:color w:val="000000"/>
        </w:rPr>
        <w:t>- обработку персональных данных, связанных с предоставлением муниципальных услуг.</w:t>
      </w:r>
    </w:p>
    <w:p w:rsidR="008C13D9" w:rsidRPr="002F7E04" w:rsidRDefault="008C13D9" w:rsidP="00A001BE">
      <w:pPr>
        <w:autoSpaceDE w:val="0"/>
        <w:autoSpaceDN w:val="0"/>
        <w:adjustRightInd w:val="0"/>
        <w:ind w:firstLine="708"/>
        <w:jc w:val="both"/>
        <w:outlineLvl w:val="1"/>
        <w:rPr>
          <w:color w:val="000000"/>
        </w:rPr>
      </w:pPr>
      <w:r w:rsidRPr="002F7E04">
        <w:rPr>
          <w:color w:val="000000"/>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C13D9" w:rsidRPr="002F7E04" w:rsidRDefault="008C13D9" w:rsidP="00A001BE">
      <w:pPr>
        <w:autoSpaceDE w:val="0"/>
        <w:autoSpaceDN w:val="0"/>
        <w:adjustRightInd w:val="0"/>
        <w:jc w:val="both"/>
        <w:outlineLvl w:val="1"/>
        <w:rPr>
          <w:color w:val="000000"/>
        </w:rPr>
      </w:pPr>
      <w:r w:rsidRPr="002F7E04">
        <w:rPr>
          <w:color w:val="000000"/>
        </w:rPr>
        <w:t>- определяет предмет обращения;</w:t>
      </w:r>
    </w:p>
    <w:p w:rsidR="008C13D9" w:rsidRPr="002F7E04" w:rsidRDefault="008C13D9" w:rsidP="00A001BE">
      <w:pPr>
        <w:autoSpaceDE w:val="0"/>
        <w:autoSpaceDN w:val="0"/>
        <w:adjustRightInd w:val="0"/>
        <w:jc w:val="both"/>
        <w:outlineLvl w:val="1"/>
        <w:rPr>
          <w:color w:val="000000"/>
        </w:rPr>
      </w:pPr>
      <w:r w:rsidRPr="002F7E04">
        <w:rPr>
          <w:color w:val="000000"/>
        </w:rPr>
        <w:t>- проводит проверку полномочий лица, подающего документы;</w:t>
      </w:r>
    </w:p>
    <w:p w:rsidR="008C13D9" w:rsidRPr="002F7E04" w:rsidRDefault="008C13D9" w:rsidP="00A001BE">
      <w:pPr>
        <w:autoSpaceDE w:val="0"/>
        <w:autoSpaceDN w:val="0"/>
        <w:adjustRightInd w:val="0"/>
        <w:jc w:val="both"/>
        <w:outlineLvl w:val="1"/>
        <w:rPr>
          <w:color w:val="000000"/>
        </w:rPr>
      </w:pPr>
      <w:r w:rsidRPr="002F7E04">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8C13D9" w:rsidRPr="002F7E04" w:rsidRDefault="008C13D9" w:rsidP="00A001BE">
      <w:pPr>
        <w:autoSpaceDE w:val="0"/>
        <w:autoSpaceDN w:val="0"/>
        <w:adjustRightInd w:val="0"/>
        <w:jc w:val="both"/>
        <w:outlineLvl w:val="1"/>
        <w:rPr>
          <w:color w:val="000000"/>
        </w:rPr>
      </w:pPr>
      <w:r w:rsidRPr="002F7E04">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2F7E04">
        <w:rPr>
          <w:color w:val="FF0000"/>
        </w:rPr>
        <w:t xml:space="preserve"> </w:t>
      </w:r>
      <w:r w:rsidRPr="002F7E04">
        <w:rPr>
          <w:color w:val="000000"/>
        </w:rPr>
        <w:t>услугой;</w:t>
      </w:r>
    </w:p>
    <w:p w:rsidR="008C13D9" w:rsidRPr="002F7E04" w:rsidRDefault="008C13D9" w:rsidP="00A001BE">
      <w:pPr>
        <w:autoSpaceDE w:val="0"/>
        <w:autoSpaceDN w:val="0"/>
        <w:adjustRightInd w:val="0"/>
        <w:jc w:val="both"/>
        <w:outlineLvl w:val="1"/>
        <w:rPr>
          <w:color w:val="000000"/>
        </w:rPr>
      </w:pPr>
      <w:r w:rsidRPr="002F7E04">
        <w:rPr>
          <w:color w:val="000000"/>
        </w:rPr>
        <w:t>- заверяет электронное дело своей электронной подписью (далее - ЭП);</w:t>
      </w:r>
    </w:p>
    <w:p w:rsidR="008C13D9" w:rsidRPr="002F7E04" w:rsidRDefault="008C13D9" w:rsidP="00A001BE">
      <w:pPr>
        <w:autoSpaceDE w:val="0"/>
        <w:autoSpaceDN w:val="0"/>
        <w:adjustRightInd w:val="0"/>
        <w:jc w:val="both"/>
        <w:outlineLvl w:val="1"/>
        <w:rPr>
          <w:color w:val="000000"/>
        </w:rPr>
      </w:pPr>
      <w:r w:rsidRPr="002F7E04">
        <w:rPr>
          <w:color w:val="000000"/>
        </w:rPr>
        <w:t>- направляет копии документов и реестр документов в орган местного самоуправления Ленинградской области:</w:t>
      </w:r>
    </w:p>
    <w:p w:rsidR="008C13D9" w:rsidRPr="002F7E04" w:rsidRDefault="008C13D9" w:rsidP="00A001BE">
      <w:pPr>
        <w:autoSpaceDE w:val="0"/>
        <w:autoSpaceDN w:val="0"/>
        <w:adjustRightInd w:val="0"/>
        <w:jc w:val="both"/>
        <w:outlineLvl w:val="1"/>
        <w:rPr>
          <w:color w:val="000000"/>
        </w:rPr>
      </w:pPr>
      <w:r w:rsidRPr="002F7E04">
        <w:rPr>
          <w:color w:val="000000"/>
        </w:rPr>
        <w:t>- в электронном виде (в составе пакетов электронных дел) в день обращения заявителя в МФЦ;</w:t>
      </w:r>
    </w:p>
    <w:p w:rsidR="008C13D9" w:rsidRPr="002F7E04" w:rsidRDefault="008C13D9" w:rsidP="00A001BE">
      <w:pPr>
        <w:autoSpaceDE w:val="0"/>
        <w:autoSpaceDN w:val="0"/>
        <w:adjustRightInd w:val="0"/>
        <w:jc w:val="both"/>
        <w:outlineLvl w:val="1"/>
        <w:rPr>
          <w:color w:val="000000"/>
        </w:rPr>
      </w:pPr>
      <w:r w:rsidRPr="002F7E04">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13D9" w:rsidRPr="002F7E04" w:rsidRDefault="008C13D9" w:rsidP="00A001BE">
      <w:pPr>
        <w:autoSpaceDE w:val="0"/>
        <w:autoSpaceDN w:val="0"/>
        <w:adjustRightInd w:val="0"/>
        <w:ind w:firstLine="708"/>
        <w:jc w:val="both"/>
        <w:outlineLvl w:val="1"/>
        <w:rPr>
          <w:color w:val="000000"/>
        </w:rPr>
      </w:pPr>
      <w:r w:rsidRPr="002F7E04">
        <w:rPr>
          <w:color w:val="000000"/>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C13D9" w:rsidRPr="002F7E04" w:rsidRDefault="008C13D9" w:rsidP="00A001BE">
      <w:pPr>
        <w:autoSpaceDE w:val="0"/>
        <w:autoSpaceDN w:val="0"/>
        <w:adjustRightInd w:val="0"/>
        <w:ind w:firstLine="708"/>
        <w:jc w:val="both"/>
        <w:outlineLvl w:val="1"/>
        <w:rPr>
          <w:color w:val="000000"/>
        </w:rPr>
      </w:pPr>
      <w:r w:rsidRPr="002F7E04">
        <w:rPr>
          <w:color w:val="000000"/>
        </w:rPr>
        <w:t>По окончании приема документов специалист МФЦ выдает заявителю расписку в приеме документов.</w:t>
      </w:r>
    </w:p>
    <w:p w:rsidR="008C13D9" w:rsidRPr="002F7E04" w:rsidRDefault="008C13D9" w:rsidP="00A001BE">
      <w:pPr>
        <w:autoSpaceDE w:val="0"/>
        <w:autoSpaceDN w:val="0"/>
        <w:adjustRightInd w:val="0"/>
        <w:ind w:firstLine="708"/>
        <w:jc w:val="both"/>
        <w:outlineLvl w:val="1"/>
        <w:rPr>
          <w:color w:val="000000"/>
        </w:rPr>
      </w:pPr>
      <w:r w:rsidRPr="002F7E04">
        <w:rPr>
          <w:color w:val="000000"/>
        </w:rPr>
        <w:t>При указании заявителем места получения ответа (результата предоставления муниципальной услуги) посредством МФЦ должностное лицо администрации МО «Свердловское городское поселение» Всеволожского муниципального района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C13D9" w:rsidRPr="002F7E04" w:rsidRDefault="008C13D9" w:rsidP="00A001BE">
      <w:pPr>
        <w:autoSpaceDE w:val="0"/>
        <w:autoSpaceDN w:val="0"/>
        <w:adjustRightInd w:val="0"/>
        <w:jc w:val="both"/>
        <w:outlineLvl w:val="1"/>
        <w:rPr>
          <w:color w:val="000000"/>
        </w:rPr>
      </w:pPr>
      <w:r w:rsidRPr="002F7E04">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8C13D9" w:rsidRPr="002F7E04" w:rsidRDefault="008C13D9" w:rsidP="00A001BE">
      <w:pPr>
        <w:autoSpaceDE w:val="0"/>
        <w:autoSpaceDN w:val="0"/>
        <w:adjustRightInd w:val="0"/>
        <w:jc w:val="both"/>
        <w:outlineLvl w:val="1"/>
        <w:rPr>
          <w:color w:val="000000"/>
        </w:rPr>
      </w:pPr>
      <w:r w:rsidRPr="002F7E04">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8C13D9" w:rsidRPr="002F7E04" w:rsidRDefault="008C13D9" w:rsidP="00A001BE">
      <w:pPr>
        <w:autoSpaceDE w:val="0"/>
        <w:autoSpaceDN w:val="0"/>
        <w:adjustRightInd w:val="0"/>
        <w:ind w:firstLine="708"/>
        <w:jc w:val="both"/>
        <w:outlineLvl w:val="1"/>
        <w:rPr>
          <w:color w:val="000000"/>
        </w:rPr>
      </w:pPr>
      <w:r w:rsidRPr="002F7E04">
        <w:rPr>
          <w:color w:val="000000"/>
        </w:rPr>
        <w:t xml:space="preserve">Документы направляются администрацией МО «Свердловское городское поселение» Всеволожского муниципального района Ленинградской области в МФЦ </w:t>
      </w:r>
      <w:r w:rsidRPr="002F7E04">
        <w:t xml:space="preserve">не позднее двух рабочих дней до окончания срока предоставления </w:t>
      </w:r>
      <w:r w:rsidRPr="002F7E04">
        <w:rPr>
          <w:color w:val="000000"/>
        </w:rPr>
        <w:t>муниципальной</w:t>
      </w:r>
      <w:r w:rsidRPr="002F7E04">
        <w:t xml:space="preserve"> услуги.</w:t>
      </w:r>
    </w:p>
    <w:p w:rsidR="008C13D9" w:rsidRPr="002F7E04" w:rsidRDefault="008C13D9" w:rsidP="00A001BE">
      <w:pPr>
        <w:autoSpaceDE w:val="0"/>
        <w:autoSpaceDN w:val="0"/>
        <w:adjustRightInd w:val="0"/>
        <w:jc w:val="both"/>
        <w:outlineLvl w:val="1"/>
        <w:rPr>
          <w:color w:val="000000"/>
        </w:rPr>
      </w:pPr>
      <w:r w:rsidRPr="002F7E04">
        <w:rPr>
          <w:color w:val="000000"/>
        </w:rPr>
        <w:t>Специалист МФЦ, ответственный за выдачу документов, полученных от администрации МО «Свердловское городское поселение» Всеволожского муниципального района  Ленинградской области по результатам рассмотрения представленных заявителем документов, в день их получения от администрации МО «Свердловское городское поселение» Всеволожского муниципального района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8C13D9" w:rsidRPr="002F7E04" w:rsidRDefault="008C13D9" w:rsidP="00A001BE">
      <w:pPr>
        <w:autoSpaceDE w:val="0"/>
        <w:autoSpaceDN w:val="0"/>
        <w:adjustRightInd w:val="0"/>
        <w:jc w:val="both"/>
        <w:outlineLvl w:val="1"/>
        <w:rPr>
          <w:color w:val="000000"/>
        </w:rPr>
      </w:pPr>
    </w:p>
    <w:p w:rsidR="008C13D9" w:rsidRDefault="008C13D9" w:rsidP="00A001BE">
      <w:pPr>
        <w:autoSpaceDE w:val="0"/>
        <w:autoSpaceDN w:val="0"/>
        <w:adjustRightInd w:val="0"/>
        <w:ind w:firstLine="708"/>
        <w:jc w:val="center"/>
        <w:rPr>
          <w:b/>
        </w:rPr>
      </w:pPr>
      <w:r w:rsidRPr="002F7E04">
        <w:rPr>
          <w:b/>
        </w:rPr>
        <w:t>3. Информация об услугах, являющихся необходимыми и обязательными для предоставления муниципальной услуги</w:t>
      </w:r>
    </w:p>
    <w:p w:rsidR="008C13D9" w:rsidRPr="002F7E04" w:rsidRDefault="008C13D9" w:rsidP="00A001BE">
      <w:pPr>
        <w:autoSpaceDE w:val="0"/>
        <w:autoSpaceDN w:val="0"/>
        <w:adjustRightInd w:val="0"/>
        <w:ind w:firstLine="708"/>
        <w:jc w:val="center"/>
        <w:rPr>
          <w:b/>
        </w:rPr>
      </w:pPr>
    </w:p>
    <w:p w:rsidR="008C13D9" w:rsidRPr="002F7E04" w:rsidRDefault="008C13D9" w:rsidP="00A001BE">
      <w:pPr>
        <w:autoSpaceDE w:val="0"/>
        <w:autoSpaceDN w:val="0"/>
        <w:adjustRightInd w:val="0"/>
        <w:ind w:firstLine="708"/>
        <w:jc w:val="both"/>
        <w:outlineLvl w:val="1"/>
      </w:pPr>
      <w:r w:rsidRPr="002F7E04">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2F7E04">
        <w:t>.</w:t>
      </w:r>
    </w:p>
    <w:p w:rsidR="008C13D9" w:rsidRPr="002F7E04" w:rsidRDefault="008C13D9" w:rsidP="00A001BE">
      <w:pPr>
        <w:autoSpaceDE w:val="0"/>
        <w:autoSpaceDN w:val="0"/>
        <w:adjustRightInd w:val="0"/>
        <w:jc w:val="both"/>
        <w:outlineLvl w:val="1"/>
        <w:rPr>
          <w:b/>
        </w:rPr>
      </w:pPr>
    </w:p>
    <w:p w:rsidR="008C13D9" w:rsidRDefault="008C13D9" w:rsidP="00A001BE">
      <w:pPr>
        <w:autoSpaceDE w:val="0"/>
        <w:autoSpaceDN w:val="0"/>
        <w:adjustRightInd w:val="0"/>
        <w:ind w:firstLine="708"/>
        <w:jc w:val="center"/>
        <w:outlineLvl w:val="1"/>
        <w:rPr>
          <w:b/>
        </w:rPr>
      </w:pPr>
      <w:r w:rsidRPr="002F7E04">
        <w:rPr>
          <w:b/>
        </w:rPr>
        <w:t>4. Состав, последовательность и сроки выполнения административных процедур, тре</w:t>
      </w:r>
      <w:r>
        <w:rPr>
          <w:b/>
        </w:rPr>
        <w:t>бования к порядку их выполнения</w:t>
      </w:r>
    </w:p>
    <w:p w:rsidR="008C13D9" w:rsidRPr="002F7E04" w:rsidRDefault="008C13D9" w:rsidP="00A001BE">
      <w:pPr>
        <w:autoSpaceDE w:val="0"/>
        <w:autoSpaceDN w:val="0"/>
        <w:adjustRightInd w:val="0"/>
        <w:ind w:firstLine="708"/>
        <w:jc w:val="center"/>
        <w:outlineLvl w:val="1"/>
        <w:rPr>
          <w:b/>
        </w:rPr>
      </w:pPr>
    </w:p>
    <w:p w:rsidR="008C13D9" w:rsidRPr="002F7E04" w:rsidRDefault="008C13D9" w:rsidP="00A001BE">
      <w:pPr>
        <w:ind w:firstLine="708"/>
        <w:jc w:val="both"/>
      </w:pPr>
      <w:r w:rsidRPr="002F7E04">
        <w:t>4.1. Предоставление муниципальной услуги включает в себя следующие административные процедуры</w:t>
      </w:r>
      <w:r w:rsidRPr="002F7E04">
        <w:rPr>
          <w:i/>
          <w:iCs/>
        </w:rPr>
        <w:t xml:space="preserve">: </w:t>
      </w:r>
    </w:p>
    <w:p w:rsidR="008C13D9" w:rsidRPr="002F7E04" w:rsidRDefault="008C13D9" w:rsidP="00A001BE">
      <w:pPr>
        <w:jc w:val="both"/>
      </w:pPr>
      <w:r w:rsidRPr="002F7E04">
        <w:t>1) прием, регистрация заявления и прилагаемых к нему документов;</w:t>
      </w:r>
    </w:p>
    <w:p w:rsidR="008C13D9" w:rsidRPr="002F7E04" w:rsidRDefault="008C13D9" w:rsidP="00A001BE">
      <w:pPr>
        <w:jc w:val="both"/>
      </w:pPr>
      <w:r w:rsidRPr="002F7E04">
        <w:t>2) рассмотрение заявления и представленных документов;</w:t>
      </w:r>
    </w:p>
    <w:p w:rsidR="008C13D9" w:rsidRPr="002F7E04" w:rsidRDefault="008C13D9" w:rsidP="00A001BE">
      <w:pPr>
        <w:jc w:val="both"/>
      </w:pPr>
      <w:r w:rsidRPr="002F7E04">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4.2. Прием, регистрация заявления и прилагаемых к нему документов.</w:t>
      </w:r>
    </w:p>
    <w:p w:rsidR="008C13D9" w:rsidRPr="002F7E04" w:rsidRDefault="008C13D9" w:rsidP="00A001BE">
      <w:pPr>
        <w:autoSpaceDE w:val="0"/>
        <w:autoSpaceDN w:val="0"/>
        <w:adjustRightInd w:val="0"/>
        <w:ind w:firstLine="708"/>
        <w:jc w:val="both"/>
      </w:pPr>
      <w:r w:rsidRPr="002F7E04">
        <w:t>4.2.1. Основания для начала административной процедуры.</w:t>
      </w:r>
    </w:p>
    <w:p w:rsidR="008C13D9" w:rsidRPr="002F7E04" w:rsidRDefault="008C13D9" w:rsidP="00A001BE">
      <w:pPr>
        <w:jc w:val="both"/>
      </w:pPr>
      <w:r w:rsidRPr="002F7E04">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Pr="002F7E04">
        <w:rPr>
          <w:color w:val="000000"/>
        </w:rPr>
        <w:t xml:space="preserve">администрации МО «Свердловское городское поселение» Всеволожского муниципального района Ленинградской области </w:t>
      </w:r>
      <w:r w:rsidRPr="002F7E04">
        <w:t>непосредственно или почтовым отправлением.</w:t>
      </w:r>
    </w:p>
    <w:p w:rsidR="008C13D9" w:rsidRPr="002F7E04" w:rsidRDefault="008C13D9" w:rsidP="00A001BE">
      <w:pPr>
        <w:ind w:firstLine="708"/>
        <w:jc w:val="both"/>
      </w:pPr>
      <w:r w:rsidRPr="002F7E04">
        <w:t>Заявление подается в соответствии с подпунктом 1 пункта 2.6 раздела 2 настоящего Административного регламента.</w:t>
      </w:r>
    </w:p>
    <w:p w:rsidR="008C13D9" w:rsidRPr="002F7E04" w:rsidRDefault="008C13D9" w:rsidP="00A001BE">
      <w:pPr>
        <w:autoSpaceDE w:val="0"/>
        <w:autoSpaceDN w:val="0"/>
        <w:adjustRightInd w:val="0"/>
        <w:ind w:firstLine="708"/>
        <w:jc w:val="both"/>
      </w:pPr>
      <w:r w:rsidRPr="002F7E04">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13D9" w:rsidRPr="002F7E04" w:rsidRDefault="008C13D9" w:rsidP="00A001BE">
      <w:pPr>
        <w:ind w:firstLine="708"/>
        <w:jc w:val="both"/>
      </w:pPr>
      <w:r w:rsidRPr="002F7E04">
        <w:t xml:space="preserve">Прием и регистрация документов осуществляются сотрудниками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w:t>
      </w:r>
    </w:p>
    <w:p w:rsidR="008C13D9" w:rsidRPr="002F7E04" w:rsidRDefault="008C13D9" w:rsidP="00A001BE">
      <w:pPr>
        <w:pStyle w:val="Bodytext1"/>
        <w:shd w:val="clear" w:color="auto" w:fill="auto"/>
        <w:tabs>
          <w:tab w:val="left" w:pos="-1260"/>
          <w:tab w:val="num" w:pos="540"/>
        </w:tabs>
        <w:spacing w:line="240" w:lineRule="auto"/>
        <w:ind w:right="40" w:firstLine="0"/>
        <w:rPr>
          <w:rFonts w:ascii="Times New Roman" w:hAnsi="Times New Roman"/>
          <w:sz w:val="24"/>
          <w:szCs w:val="24"/>
        </w:rPr>
      </w:pPr>
      <w:r w:rsidRPr="002F7E04">
        <w:rPr>
          <w:rFonts w:ascii="Times New Roman" w:hAnsi="Times New Roman"/>
          <w:sz w:val="24"/>
          <w:szCs w:val="24"/>
        </w:rPr>
        <w:tab/>
        <w:t>Документы могут быть предоставлены заявителем лично или направлены по почте.</w:t>
      </w:r>
    </w:p>
    <w:p w:rsidR="008C13D9" w:rsidRPr="002F7E04" w:rsidRDefault="008C13D9" w:rsidP="00A001BE">
      <w:pPr>
        <w:pStyle w:val="Bodytext1"/>
        <w:shd w:val="clear" w:color="auto" w:fill="auto"/>
        <w:tabs>
          <w:tab w:val="left" w:pos="-1260"/>
        </w:tabs>
        <w:spacing w:line="240" w:lineRule="auto"/>
        <w:ind w:left="540" w:right="40" w:firstLine="0"/>
        <w:rPr>
          <w:rFonts w:ascii="Times New Roman" w:hAnsi="Times New Roman"/>
          <w:color w:val="000000"/>
          <w:sz w:val="24"/>
          <w:szCs w:val="24"/>
        </w:rPr>
      </w:pPr>
      <w:r w:rsidRPr="002F7E04">
        <w:rPr>
          <w:rFonts w:ascii="Times New Roman" w:hAnsi="Times New Roman"/>
          <w:sz w:val="24"/>
          <w:szCs w:val="24"/>
        </w:rPr>
        <w:t xml:space="preserve">Так же документы могут быть представлены </w:t>
      </w:r>
      <w:r w:rsidRPr="002F7E04">
        <w:rPr>
          <w:rFonts w:ascii="Times New Roman" w:hAnsi="Times New Roman"/>
          <w:color w:val="000000"/>
          <w:sz w:val="24"/>
          <w:szCs w:val="24"/>
        </w:rPr>
        <w:t>при обращении в МФЦ.</w:t>
      </w:r>
    </w:p>
    <w:p w:rsidR="008C13D9" w:rsidRPr="002F7E04" w:rsidRDefault="008C13D9" w:rsidP="00A001BE">
      <w:pPr>
        <w:autoSpaceDE w:val="0"/>
        <w:autoSpaceDN w:val="0"/>
        <w:adjustRightInd w:val="0"/>
        <w:ind w:firstLine="540"/>
        <w:jc w:val="both"/>
      </w:pPr>
      <w:r w:rsidRPr="002F7E04">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3D9" w:rsidRPr="002F7E04" w:rsidRDefault="008C13D9" w:rsidP="00A001BE">
      <w:pPr>
        <w:ind w:firstLine="540"/>
        <w:jc w:val="both"/>
      </w:pPr>
      <w:r w:rsidRPr="002F7E04">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настоящего Административного регламента, в электронной регистрационной системе делопроизводства в день их поступления.</w:t>
      </w:r>
    </w:p>
    <w:p w:rsidR="008C13D9" w:rsidRPr="002F7E04" w:rsidRDefault="008C13D9" w:rsidP="00A001BE">
      <w:pPr>
        <w:autoSpaceDE w:val="0"/>
        <w:autoSpaceDN w:val="0"/>
        <w:adjustRightInd w:val="0"/>
        <w:ind w:firstLine="540"/>
        <w:jc w:val="both"/>
      </w:pPr>
      <w:r w:rsidRPr="002F7E04">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C13D9" w:rsidRPr="002F7E04" w:rsidRDefault="008C13D9" w:rsidP="00A001BE">
      <w:pPr>
        <w:autoSpaceDE w:val="0"/>
        <w:autoSpaceDN w:val="0"/>
        <w:adjustRightInd w:val="0"/>
        <w:ind w:firstLine="540"/>
        <w:jc w:val="both"/>
      </w:pPr>
      <w:r w:rsidRPr="002F7E04">
        <w:t xml:space="preserve">Регистрационный штамп содержит полное наименование уполномоченного органа, дату и входящий номер. </w:t>
      </w:r>
    </w:p>
    <w:p w:rsidR="008C13D9" w:rsidRPr="002F7E04" w:rsidRDefault="008C13D9" w:rsidP="00A001BE">
      <w:pPr>
        <w:autoSpaceDE w:val="0"/>
        <w:autoSpaceDN w:val="0"/>
        <w:adjustRightInd w:val="0"/>
        <w:ind w:firstLine="540"/>
        <w:jc w:val="both"/>
      </w:pPr>
      <w:r w:rsidRPr="002F7E04">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8C13D9" w:rsidRPr="002F7E04" w:rsidRDefault="008C13D9" w:rsidP="00A001BE">
      <w:pPr>
        <w:autoSpaceDE w:val="0"/>
        <w:autoSpaceDN w:val="0"/>
        <w:adjustRightInd w:val="0"/>
        <w:ind w:firstLine="540"/>
        <w:jc w:val="both"/>
      </w:pPr>
      <w:r w:rsidRPr="002F7E04">
        <w:t xml:space="preserve">Заявление и прилагаемые к нему документы передаются руководителю </w:t>
      </w:r>
      <w:r w:rsidRPr="002F7E04">
        <w:rPr>
          <w:color w:val="000000"/>
        </w:rPr>
        <w:t>администрации МО «Свердловское городское поселение» Всеволожского муниципального района</w:t>
      </w:r>
      <w:r w:rsidRPr="002F7E04">
        <w:t xml:space="preserve"> Ленинградской области не позднее рабочего дня, следующего за регистрацией.</w:t>
      </w:r>
    </w:p>
    <w:p w:rsidR="008C13D9" w:rsidRPr="002F7E04" w:rsidRDefault="008C13D9" w:rsidP="00A001BE">
      <w:pPr>
        <w:autoSpaceDE w:val="0"/>
        <w:autoSpaceDN w:val="0"/>
        <w:adjustRightInd w:val="0"/>
        <w:ind w:firstLine="540"/>
        <w:jc w:val="both"/>
      </w:pPr>
      <w:r w:rsidRPr="002F7E04">
        <w:t xml:space="preserve">Передача заявления и прилагаемых к нему документов с резолюцией руководителя </w:t>
      </w:r>
      <w:r w:rsidRPr="002F7E04">
        <w:rPr>
          <w:color w:val="000000"/>
        </w:rPr>
        <w:t xml:space="preserve">администрации МО «Свердловское городское поселение» Всеволожского муниципального района </w:t>
      </w:r>
      <w:r w:rsidRPr="002F7E04">
        <w:t xml:space="preserve">Ленинградской области в течение одного дня в уполномоченное структурное подразделение </w:t>
      </w:r>
      <w:r w:rsidRPr="002F7E04">
        <w:rPr>
          <w:color w:val="000000"/>
        </w:rPr>
        <w:t>администрации МО «Свердловское городское поселение» Всеволожского муниципального района Ленинградской</w:t>
      </w:r>
      <w:r w:rsidRPr="002F7E04">
        <w:t xml:space="preserve"> области.</w:t>
      </w:r>
    </w:p>
    <w:p w:rsidR="008C13D9" w:rsidRPr="002F7E04" w:rsidRDefault="008C13D9" w:rsidP="00A001BE">
      <w:pPr>
        <w:autoSpaceDE w:val="0"/>
        <w:autoSpaceDN w:val="0"/>
        <w:adjustRightInd w:val="0"/>
        <w:ind w:firstLine="540"/>
        <w:jc w:val="both"/>
      </w:pPr>
      <w:r w:rsidRPr="002F7E04">
        <w:t xml:space="preserve">Начальник уполномоченного структурного подразделения </w:t>
      </w:r>
      <w:r w:rsidRPr="002F7E04">
        <w:rPr>
          <w:color w:val="000000"/>
        </w:rPr>
        <w:t>администрации МО «Свердловское городское поселение» Всеволожского муниципального района</w:t>
      </w:r>
      <w:r w:rsidRPr="002F7E04">
        <w:t xml:space="preserve"> Ленинградской области определяет из числа сотрудников ответственного исполнителя.</w:t>
      </w:r>
    </w:p>
    <w:p w:rsidR="008C13D9" w:rsidRPr="002F7E04" w:rsidRDefault="008C13D9" w:rsidP="00A001BE">
      <w:pPr>
        <w:autoSpaceDE w:val="0"/>
        <w:autoSpaceDN w:val="0"/>
        <w:adjustRightInd w:val="0"/>
        <w:ind w:firstLine="540"/>
        <w:jc w:val="both"/>
      </w:pPr>
      <w:r w:rsidRPr="002F7E04">
        <w:t>4.2.4. Критерии принятия решений, в случае если выполнение административной процедуры (административного действия) связано с принятием решений.</w:t>
      </w:r>
    </w:p>
    <w:p w:rsidR="008C13D9" w:rsidRPr="002F7E04" w:rsidRDefault="008C13D9" w:rsidP="00A001BE">
      <w:pPr>
        <w:autoSpaceDE w:val="0"/>
        <w:autoSpaceDN w:val="0"/>
        <w:adjustRightInd w:val="0"/>
        <w:ind w:firstLine="540"/>
        <w:jc w:val="both"/>
      </w:pPr>
      <w:r w:rsidRPr="002F7E04">
        <w:t>Выполнение административной процедуры не связано с принятием решений.</w:t>
      </w:r>
    </w:p>
    <w:p w:rsidR="008C13D9" w:rsidRPr="002F7E04" w:rsidRDefault="008C13D9" w:rsidP="00A001BE">
      <w:pPr>
        <w:autoSpaceDE w:val="0"/>
        <w:autoSpaceDN w:val="0"/>
        <w:adjustRightInd w:val="0"/>
        <w:ind w:firstLine="540"/>
        <w:jc w:val="both"/>
      </w:pPr>
      <w:r w:rsidRPr="002F7E04">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C13D9" w:rsidRPr="002F7E04" w:rsidRDefault="008C13D9" w:rsidP="00A001BE">
      <w:pPr>
        <w:ind w:firstLine="540"/>
        <w:jc w:val="both"/>
      </w:pPr>
      <w:r w:rsidRPr="002F7E04">
        <w:t>Результатом административной процедуры является:</w:t>
      </w:r>
    </w:p>
    <w:p w:rsidR="008C13D9" w:rsidRPr="002F7E04" w:rsidRDefault="008C13D9" w:rsidP="00A001BE">
      <w:pPr>
        <w:jc w:val="both"/>
      </w:pPr>
      <w:r w:rsidRPr="002F7E04">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Способ фиксации – в электронной регистрационной системе делопроизводства.</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4.3. Рассмотрение заявления и представленных документов.</w:t>
      </w:r>
    </w:p>
    <w:p w:rsidR="008C13D9" w:rsidRPr="002F7E04" w:rsidRDefault="008C13D9" w:rsidP="00A001BE">
      <w:pPr>
        <w:autoSpaceDE w:val="0"/>
        <w:autoSpaceDN w:val="0"/>
        <w:adjustRightInd w:val="0"/>
        <w:ind w:firstLine="708"/>
        <w:jc w:val="both"/>
      </w:pPr>
      <w:r w:rsidRPr="002F7E04">
        <w:t>4.3.1. Основания для начала административной процедуры.</w:t>
      </w:r>
    </w:p>
    <w:p w:rsidR="008C13D9" w:rsidRPr="002F7E04" w:rsidRDefault="008C13D9" w:rsidP="00A001BE">
      <w:pPr>
        <w:autoSpaceDE w:val="0"/>
        <w:autoSpaceDN w:val="0"/>
        <w:adjustRightInd w:val="0"/>
        <w:ind w:firstLine="708"/>
        <w:jc w:val="both"/>
      </w:pPr>
      <w:r w:rsidRPr="002F7E04">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w:t>
      </w:r>
    </w:p>
    <w:p w:rsidR="008C13D9" w:rsidRPr="002F7E04" w:rsidRDefault="008C13D9" w:rsidP="00A001BE">
      <w:pPr>
        <w:autoSpaceDE w:val="0"/>
        <w:autoSpaceDN w:val="0"/>
        <w:adjustRightInd w:val="0"/>
        <w:ind w:firstLine="708"/>
        <w:jc w:val="both"/>
      </w:pPr>
      <w:r w:rsidRPr="002F7E04">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3D9" w:rsidRPr="002F7E04" w:rsidRDefault="008C13D9" w:rsidP="00A001BE">
      <w:pPr>
        <w:autoSpaceDE w:val="0"/>
        <w:autoSpaceDN w:val="0"/>
        <w:adjustRightInd w:val="0"/>
        <w:ind w:firstLine="40"/>
        <w:jc w:val="both"/>
      </w:pPr>
      <w:r w:rsidRPr="002F7E04">
        <w:t xml:space="preserve">Начальник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 определяет из числа сотрудников ответственного исполнителя для проверки представленных материалов на комплектность.</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Срок проверки документов на комплектность составляет 7 рабочих дней с даты их регистрации.</w:t>
      </w:r>
    </w:p>
    <w:p w:rsidR="008C13D9" w:rsidRPr="002F7E04" w:rsidRDefault="008C13D9" w:rsidP="00A001BE">
      <w:pPr>
        <w:pStyle w:val="Bodytext1"/>
        <w:shd w:val="clear" w:color="auto" w:fill="auto"/>
        <w:spacing w:line="240" w:lineRule="auto"/>
        <w:ind w:left="40" w:right="40" w:firstLine="668"/>
        <w:rPr>
          <w:rFonts w:ascii="Times New Roman" w:hAnsi="Times New Roman"/>
          <w:sz w:val="24"/>
          <w:szCs w:val="24"/>
        </w:rPr>
      </w:pPr>
      <w:r w:rsidRPr="002F7E04">
        <w:rPr>
          <w:rFonts w:ascii="Times New Roman" w:hAnsi="Times New Roman"/>
          <w:sz w:val="24"/>
          <w:szCs w:val="24"/>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8C13D9" w:rsidRPr="002F7E04" w:rsidRDefault="008C13D9" w:rsidP="00A001BE">
      <w:pPr>
        <w:pStyle w:val="Bodytext1"/>
        <w:shd w:val="clear" w:color="auto" w:fill="auto"/>
        <w:spacing w:line="240" w:lineRule="auto"/>
        <w:ind w:left="40" w:right="40" w:firstLine="0"/>
        <w:rPr>
          <w:rFonts w:ascii="Times New Roman" w:hAnsi="Times New Roman"/>
          <w:sz w:val="24"/>
          <w:szCs w:val="24"/>
        </w:rPr>
      </w:pPr>
      <w:r w:rsidRPr="002F7E04">
        <w:rPr>
          <w:rFonts w:ascii="Times New Roman" w:hAnsi="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8C13D9" w:rsidRPr="002F7E04" w:rsidRDefault="008C13D9" w:rsidP="00A001BE">
      <w:pPr>
        <w:pStyle w:val="Bodytext1"/>
        <w:shd w:val="clear" w:color="auto" w:fill="auto"/>
        <w:spacing w:line="240" w:lineRule="auto"/>
        <w:ind w:left="40" w:right="40" w:firstLine="0"/>
        <w:rPr>
          <w:rFonts w:ascii="Times New Roman" w:hAnsi="Times New Roman"/>
          <w:sz w:val="24"/>
          <w:szCs w:val="24"/>
        </w:rPr>
      </w:pPr>
      <w:r w:rsidRPr="002F7E04">
        <w:rPr>
          <w:rFonts w:ascii="Times New Roman" w:hAnsi="Times New Roman"/>
          <w:sz w:val="24"/>
          <w:szCs w:val="24"/>
        </w:rPr>
        <w:t>- 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8C13D9" w:rsidRPr="002F7E04" w:rsidRDefault="008C13D9" w:rsidP="00A001BE">
      <w:pPr>
        <w:widowControl w:val="0"/>
        <w:autoSpaceDE w:val="0"/>
        <w:autoSpaceDN w:val="0"/>
        <w:adjustRightInd w:val="0"/>
        <w:jc w:val="both"/>
      </w:pPr>
      <w:r w:rsidRPr="002F7E04">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8C13D9" w:rsidRPr="002F7E04" w:rsidRDefault="008C13D9" w:rsidP="00A001BE">
      <w:pPr>
        <w:widowControl w:val="0"/>
        <w:autoSpaceDE w:val="0"/>
        <w:autoSpaceDN w:val="0"/>
        <w:adjustRightInd w:val="0"/>
        <w:jc w:val="both"/>
      </w:pPr>
      <w:r w:rsidRPr="002F7E04">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8C13D9" w:rsidRPr="002F7E04" w:rsidRDefault="008C13D9" w:rsidP="00A001BE">
      <w:pPr>
        <w:widowControl w:val="0"/>
        <w:autoSpaceDE w:val="0"/>
        <w:autoSpaceDN w:val="0"/>
        <w:adjustRightInd w:val="0"/>
        <w:jc w:val="both"/>
      </w:pPr>
      <w:r w:rsidRPr="002F7E04">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8C13D9" w:rsidRPr="002F7E04" w:rsidRDefault="008C13D9" w:rsidP="00A001BE">
      <w:pPr>
        <w:autoSpaceDE w:val="0"/>
        <w:autoSpaceDN w:val="0"/>
        <w:adjustRightInd w:val="0"/>
        <w:ind w:firstLine="708"/>
        <w:jc w:val="both"/>
      </w:pPr>
      <w:r w:rsidRPr="002F7E04">
        <w:rPr>
          <w:rStyle w:val="10"/>
          <w:sz w:val="24"/>
        </w:rPr>
        <w:t>4.3.3. С</w:t>
      </w:r>
      <w:r w:rsidRPr="002F7E04">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13D9" w:rsidRPr="002F7E04" w:rsidRDefault="008C13D9" w:rsidP="00A001BE">
      <w:pPr>
        <w:autoSpaceDE w:val="0"/>
        <w:autoSpaceDN w:val="0"/>
        <w:adjustRightInd w:val="0"/>
        <w:ind w:firstLine="708"/>
        <w:jc w:val="both"/>
      </w:pPr>
      <w:r w:rsidRPr="002F7E04">
        <w:t xml:space="preserve">Проверку представленных материалов на комплектность, направление запросов осуществляет сотрудник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 (ответственный исполнитель).</w:t>
      </w:r>
    </w:p>
    <w:p w:rsidR="008C13D9" w:rsidRPr="002F7E04" w:rsidRDefault="008C13D9" w:rsidP="00A001BE">
      <w:pPr>
        <w:autoSpaceDE w:val="0"/>
        <w:autoSpaceDN w:val="0"/>
        <w:adjustRightInd w:val="0"/>
        <w:ind w:firstLine="708"/>
        <w:jc w:val="both"/>
      </w:pPr>
      <w:r w:rsidRPr="002F7E04">
        <w:t>4.3.4. Критерии принятия решений, в случае если выполнение административной процедуры (административного действия) связано с принятием решений.</w:t>
      </w:r>
    </w:p>
    <w:p w:rsidR="008C13D9" w:rsidRPr="002F7E04" w:rsidRDefault="008C13D9" w:rsidP="00A001BE">
      <w:pPr>
        <w:autoSpaceDE w:val="0"/>
        <w:autoSpaceDN w:val="0"/>
        <w:adjustRightInd w:val="0"/>
        <w:ind w:firstLine="708"/>
        <w:jc w:val="both"/>
      </w:pPr>
      <w:r w:rsidRPr="002F7E04">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8C13D9" w:rsidRPr="002F7E04" w:rsidRDefault="008C13D9" w:rsidP="00A001BE">
      <w:pPr>
        <w:autoSpaceDE w:val="0"/>
        <w:autoSpaceDN w:val="0"/>
        <w:adjustRightInd w:val="0"/>
        <w:ind w:firstLine="708"/>
        <w:jc w:val="both"/>
      </w:pPr>
      <w:r w:rsidRPr="002F7E04">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C13D9" w:rsidRPr="002F7E04" w:rsidRDefault="008C13D9" w:rsidP="00A001BE">
      <w:pPr>
        <w:ind w:firstLine="708"/>
        <w:jc w:val="both"/>
      </w:pPr>
      <w:r w:rsidRPr="002F7E04">
        <w:t>Результатом административной процедуры является:</w:t>
      </w:r>
    </w:p>
    <w:p w:rsidR="008C13D9" w:rsidRPr="002F7E04" w:rsidRDefault="008C13D9" w:rsidP="00A001BE">
      <w:pPr>
        <w:jc w:val="both"/>
      </w:pPr>
      <w:r w:rsidRPr="002F7E04">
        <w:t xml:space="preserve">- при соответствии заявления требованиям, указанным в подпункте 1 пункта 2.6 раздела 2 Административного регламента ответственный исполнитель организует направление запросов, обследование земельного участка с зелеными насаждениями. </w:t>
      </w:r>
    </w:p>
    <w:p w:rsidR="008C13D9" w:rsidRPr="002F7E04" w:rsidRDefault="008C13D9" w:rsidP="00A001BE">
      <w:pPr>
        <w:pStyle w:val="Bodytext1"/>
        <w:shd w:val="clear" w:color="auto" w:fill="auto"/>
        <w:tabs>
          <w:tab w:val="left" w:pos="-1080"/>
          <w:tab w:val="num" w:pos="630"/>
          <w:tab w:val="num" w:pos="1440"/>
        </w:tabs>
        <w:spacing w:line="240" w:lineRule="auto"/>
        <w:ind w:right="40" w:firstLine="0"/>
        <w:rPr>
          <w:rFonts w:ascii="Times New Roman" w:hAnsi="Times New Roman"/>
          <w:sz w:val="24"/>
          <w:szCs w:val="24"/>
        </w:rPr>
      </w:pPr>
      <w:r w:rsidRPr="002F7E04">
        <w:rPr>
          <w:rFonts w:ascii="Times New Roman" w:hAnsi="Times New Roman"/>
          <w:sz w:val="24"/>
          <w:szCs w:val="24"/>
        </w:rPr>
        <w:t xml:space="preserve">- в случае принятия решения о несоответствии заявления требованиям подпункта 1 пункта 2.6 раздела 2 настоящего Административного регламента ответственным исполнителем в 10-дневный срок с момента подачи заявления подготавливается и подписывается у руководителя </w:t>
      </w:r>
      <w:r w:rsidRPr="002F7E04">
        <w:rPr>
          <w:rFonts w:ascii="Times New Roman" w:hAnsi="Times New Roman"/>
          <w:color w:val="000000"/>
          <w:sz w:val="24"/>
          <w:szCs w:val="24"/>
        </w:rPr>
        <w:t xml:space="preserve">администрации МО «Свердловское городское поселение» Всеволожского муниципального района Ленинградской области </w:t>
      </w:r>
      <w:r w:rsidRPr="002F7E04">
        <w:rPr>
          <w:rFonts w:ascii="Times New Roman" w:hAnsi="Times New Roman"/>
          <w:sz w:val="24"/>
          <w:szCs w:val="24"/>
        </w:rPr>
        <w:t>мотивированный отказ в предоставлении муниципальной услуги.</w:t>
      </w:r>
    </w:p>
    <w:p w:rsidR="008C13D9" w:rsidRPr="002F7E04" w:rsidRDefault="008C13D9" w:rsidP="00A001BE">
      <w:pPr>
        <w:pStyle w:val="Bodytext1"/>
        <w:shd w:val="clear" w:color="auto" w:fill="auto"/>
        <w:tabs>
          <w:tab w:val="left" w:pos="-1080"/>
          <w:tab w:val="num" w:pos="630"/>
          <w:tab w:val="num" w:pos="1440"/>
        </w:tabs>
        <w:spacing w:line="240" w:lineRule="auto"/>
        <w:ind w:right="40" w:firstLine="0"/>
        <w:rPr>
          <w:rFonts w:ascii="Times New Roman" w:hAnsi="Times New Roman"/>
          <w:sz w:val="24"/>
          <w:szCs w:val="24"/>
        </w:rPr>
      </w:pPr>
      <w:r w:rsidRPr="002F7E04">
        <w:rPr>
          <w:rFonts w:ascii="Times New Roman" w:hAnsi="Times New Roman"/>
          <w:sz w:val="24"/>
          <w:szCs w:val="24"/>
        </w:rPr>
        <w:tab/>
        <w:t>Возврат Заявителю представленных документов осуществляется в течение 3 рабочих дней с принятия такого решения.</w:t>
      </w:r>
    </w:p>
    <w:p w:rsidR="008C13D9" w:rsidRPr="002F7E04" w:rsidRDefault="008C13D9" w:rsidP="00A001BE">
      <w:pPr>
        <w:pStyle w:val="Bodytext1"/>
        <w:shd w:val="clear" w:color="auto" w:fill="auto"/>
        <w:tabs>
          <w:tab w:val="num" w:pos="1440"/>
        </w:tabs>
        <w:spacing w:line="240" w:lineRule="auto"/>
        <w:ind w:right="40" w:firstLine="0"/>
        <w:rPr>
          <w:rFonts w:ascii="Times New Roman" w:hAnsi="Times New Roman"/>
          <w:sz w:val="24"/>
          <w:szCs w:val="24"/>
        </w:rPr>
      </w:pPr>
      <w:r w:rsidRPr="002F7E04">
        <w:rPr>
          <w:rFonts w:ascii="Times New Roman" w:hAnsi="Times New Roman"/>
          <w:sz w:val="24"/>
          <w:szCs w:val="24"/>
        </w:rPr>
        <w:tab/>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C13D9" w:rsidRPr="002F7E04" w:rsidRDefault="008C13D9" w:rsidP="00A001BE">
      <w:pPr>
        <w:ind w:firstLine="708"/>
        <w:jc w:val="both"/>
      </w:pPr>
      <w:r w:rsidRPr="002F7E04">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8C13D9" w:rsidRPr="002F7E04" w:rsidRDefault="008C13D9" w:rsidP="00A001BE">
      <w:pPr>
        <w:autoSpaceDE w:val="0"/>
        <w:autoSpaceDN w:val="0"/>
        <w:adjustRightInd w:val="0"/>
        <w:ind w:firstLine="708"/>
        <w:jc w:val="both"/>
      </w:pPr>
      <w:r w:rsidRPr="002F7E04">
        <w:t>4.4.1. Основания для начала административной процедуры.</w:t>
      </w:r>
    </w:p>
    <w:p w:rsidR="008C13D9" w:rsidRPr="002F7E04" w:rsidRDefault="008C13D9" w:rsidP="00A001BE">
      <w:pPr>
        <w:autoSpaceDE w:val="0"/>
        <w:autoSpaceDN w:val="0"/>
        <w:adjustRightInd w:val="0"/>
        <w:ind w:firstLine="708"/>
        <w:jc w:val="both"/>
      </w:pPr>
      <w:r w:rsidRPr="002F7E04">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8C13D9" w:rsidRPr="002F7E04" w:rsidRDefault="008C13D9" w:rsidP="00A001BE">
      <w:pPr>
        <w:autoSpaceDE w:val="0"/>
        <w:autoSpaceDN w:val="0"/>
        <w:adjustRightInd w:val="0"/>
        <w:ind w:firstLine="708"/>
        <w:jc w:val="both"/>
      </w:pPr>
      <w:r w:rsidRPr="002F7E04">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3D9" w:rsidRPr="002F7E04" w:rsidRDefault="008C13D9" w:rsidP="00A001BE">
      <w:pPr>
        <w:ind w:firstLine="708"/>
        <w:jc w:val="both"/>
      </w:pPr>
      <w:r w:rsidRPr="002F7E04">
        <w:t xml:space="preserve">Ответственный исполнитель в трехдневный срок с даты получения ответов на запросы организует выезд членов комиссии </w:t>
      </w:r>
      <w:r w:rsidRPr="002F7E04">
        <w:rPr>
          <w:color w:val="000000"/>
        </w:rPr>
        <w:t xml:space="preserve">администрации МО «Свердловское городское поселение» Всеволожского муниципального района </w:t>
      </w:r>
      <w:r w:rsidRPr="002F7E04">
        <w:t>(далее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8C13D9" w:rsidRPr="002F7E04" w:rsidRDefault="008C13D9" w:rsidP="00A001BE">
      <w:pPr>
        <w:ind w:firstLine="708"/>
        <w:jc w:val="both"/>
      </w:pPr>
      <w:r w:rsidRPr="002F7E04">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C13D9" w:rsidRPr="002F7E04" w:rsidRDefault="008C13D9" w:rsidP="00A001BE">
      <w:pPr>
        <w:ind w:firstLine="708"/>
        <w:jc w:val="both"/>
      </w:pPr>
      <w:r w:rsidRPr="002F7E04">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8C13D9" w:rsidRDefault="008C13D9" w:rsidP="00A001BE">
      <w:pPr>
        <w:ind w:firstLine="708"/>
        <w:jc w:val="both"/>
      </w:pPr>
      <w:r w:rsidRPr="002F7E04">
        <w:t>Акт составляется в двух экземплярах, один из которых передается заявителю.</w:t>
      </w:r>
    </w:p>
    <w:p w:rsidR="008C13D9" w:rsidRPr="002F7E04" w:rsidRDefault="008C13D9" w:rsidP="00A001BE">
      <w:pPr>
        <w:ind w:firstLine="708"/>
        <w:jc w:val="both"/>
        <w:rPr>
          <w:rStyle w:val="10"/>
          <w:sz w:val="24"/>
        </w:rPr>
      </w:pPr>
      <w:r w:rsidRPr="002F7E04">
        <w:rPr>
          <w:rStyle w:val="10"/>
          <w:sz w:val="24"/>
        </w:rPr>
        <w:t xml:space="preserve">Ответственный исполнитель подготавливает проект </w:t>
      </w:r>
      <w:r w:rsidRPr="002F7E04">
        <w:t>разрешения на снос (пересадку, обрезку) зеленых насаждений.</w:t>
      </w:r>
    </w:p>
    <w:p w:rsidR="008C13D9" w:rsidRPr="002F7E04" w:rsidRDefault="008C13D9" w:rsidP="00A001BE">
      <w:pPr>
        <w:autoSpaceDE w:val="0"/>
        <w:autoSpaceDN w:val="0"/>
        <w:adjustRightInd w:val="0"/>
        <w:ind w:firstLine="708"/>
        <w:jc w:val="both"/>
      </w:pPr>
      <w:r w:rsidRPr="002F7E04">
        <w:rPr>
          <w:rStyle w:val="10"/>
          <w:sz w:val="24"/>
        </w:rPr>
        <w:t>4.4.3. С</w:t>
      </w:r>
      <w:r w:rsidRPr="002F7E04">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13D9" w:rsidRPr="002F7E04" w:rsidRDefault="008C13D9" w:rsidP="00A001BE">
      <w:pPr>
        <w:autoSpaceDE w:val="0"/>
        <w:autoSpaceDN w:val="0"/>
        <w:adjustRightInd w:val="0"/>
        <w:jc w:val="both"/>
      </w:pPr>
      <w:r w:rsidRPr="002F7E04">
        <w:t xml:space="preserve">Организацию выезда, подготовку акта осмотра зеленых насаждений осуществляет сотрудник уполномоченного структурного подразделения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 (ответственный исполнитель).</w:t>
      </w:r>
    </w:p>
    <w:p w:rsidR="008C13D9" w:rsidRPr="002F7E04" w:rsidRDefault="008C13D9" w:rsidP="00A001BE">
      <w:pPr>
        <w:autoSpaceDE w:val="0"/>
        <w:autoSpaceDN w:val="0"/>
        <w:adjustRightInd w:val="0"/>
        <w:ind w:firstLine="708"/>
        <w:jc w:val="both"/>
      </w:pPr>
      <w:r w:rsidRPr="002F7E04">
        <w:t>4.4.4. Критерии принятия решений, в случае если выполнение административной процедуры (административного действия) связано с принятием решений.</w:t>
      </w:r>
    </w:p>
    <w:p w:rsidR="008C13D9" w:rsidRPr="002F7E04" w:rsidRDefault="008C13D9" w:rsidP="00A001BE">
      <w:pPr>
        <w:ind w:firstLine="708"/>
        <w:jc w:val="both"/>
      </w:pPr>
      <w:r w:rsidRPr="002F7E04">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8C13D9" w:rsidRPr="002F7E04" w:rsidRDefault="008C13D9" w:rsidP="00A001BE">
      <w:pPr>
        <w:autoSpaceDE w:val="0"/>
        <w:autoSpaceDN w:val="0"/>
        <w:adjustRightInd w:val="0"/>
        <w:ind w:firstLine="708"/>
        <w:jc w:val="both"/>
      </w:pPr>
      <w:r w:rsidRPr="002F7E04">
        <w:rPr>
          <w:rStyle w:val="10"/>
          <w:sz w:val="24"/>
        </w:rPr>
        <w:t xml:space="preserve">4.4.5. </w:t>
      </w:r>
      <w:r w:rsidRPr="002F7E04">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8C13D9" w:rsidRPr="002F7E04" w:rsidRDefault="008C13D9" w:rsidP="00A001BE">
      <w:pPr>
        <w:autoSpaceDE w:val="0"/>
        <w:autoSpaceDN w:val="0"/>
        <w:adjustRightInd w:val="0"/>
        <w:jc w:val="both"/>
      </w:pPr>
      <w:r w:rsidRPr="002F7E04">
        <w:t>- направление мотивированного отказа в предоставлении муниципальной услуги;</w:t>
      </w:r>
    </w:p>
    <w:p w:rsidR="008C13D9" w:rsidRPr="002F7E04" w:rsidRDefault="008C13D9" w:rsidP="00A001BE">
      <w:pPr>
        <w:jc w:val="both"/>
      </w:pPr>
      <w:r w:rsidRPr="002F7E04">
        <w:t>- подписание уполномоченным лицом разрешения на снос (пересадку, обрезку) зеленых насаждений в виде муниципального правового акта.</w:t>
      </w:r>
    </w:p>
    <w:p w:rsidR="008C13D9" w:rsidRPr="002F7E04" w:rsidRDefault="008C13D9" w:rsidP="00A001BE">
      <w:pPr>
        <w:autoSpaceDE w:val="0"/>
        <w:autoSpaceDN w:val="0"/>
        <w:adjustRightInd w:val="0"/>
        <w:ind w:firstLine="708"/>
        <w:jc w:val="both"/>
      </w:pPr>
      <w:r w:rsidRPr="002F7E04">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8C13D9" w:rsidRPr="002F7E04" w:rsidRDefault="008C13D9" w:rsidP="00A001BE">
      <w:pPr>
        <w:pStyle w:val="Bodytext1"/>
        <w:shd w:val="clear" w:color="auto" w:fill="auto"/>
        <w:tabs>
          <w:tab w:val="left" w:pos="743"/>
        </w:tabs>
        <w:spacing w:line="240" w:lineRule="auto"/>
        <w:ind w:left="40" w:firstLine="0"/>
        <w:rPr>
          <w:rFonts w:ascii="Times New Roman" w:hAnsi="Times New Roman"/>
          <w:sz w:val="24"/>
          <w:szCs w:val="24"/>
        </w:rPr>
      </w:pPr>
      <w:r w:rsidRPr="002F7E04">
        <w:rPr>
          <w:rFonts w:ascii="Times New Roman" w:hAnsi="Times New Roman"/>
          <w:sz w:val="24"/>
          <w:szCs w:val="24"/>
        </w:rPr>
        <w:tab/>
        <w:t xml:space="preserve">4.5. Блок-схема последовательности действий по предоставлению </w:t>
      </w:r>
      <w:r w:rsidRPr="002F7E04">
        <w:rPr>
          <w:rFonts w:ascii="Times New Roman" w:hAnsi="Times New Roman"/>
          <w:color w:val="000000"/>
          <w:sz w:val="24"/>
          <w:szCs w:val="24"/>
        </w:rPr>
        <w:t>муниципальной</w:t>
      </w:r>
      <w:r w:rsidRPr="002F7E04">
        <w:rPr>
          <w:rFonts w:ascii="Times New Roman" w:hAnsi="Times New Roman"/>
          <w:sz w:val="24"/>
          <w:szCs w:val="24"/>
        </w:rPr>
        <w:t xml:space="preserve"> услуги представлена в приложении 1 к настоящему регламенту.</w:t>
      </w:r>
    </w:p>
    <w:p w:rsidR="008C13D9" w:rsidRPr="002F7E04" w:rsidRDefault="008C13D9" w:rsidP="0084148E">
      <w:pPr>
        <w:pStyle w:val="ListParagraph"/>
        <w:tabs>
          <w:tab w:val="left" w:pos="993"/>
          <w:tab w:val="left" w:pos="3420"/>
        </w:tabs>
        <w:spacing w:line="240" w:lineRule="auto"/>
        <w:ind w:left="0" w:firstLine="0"/>
        <w:contextualSpacing w:val="0"/>
      </w:pPr>
    </w:p>
    <w:p w:rsidR="008C13D9" w:rsidRDefault="008C13D9" w:rsidP="00A001BE">
      <w:pPr>
        <w:autoSpaceDE w:val="0"/>
        <w:autoSpaceDN w:val="0"/>
        <w:adjustRightInd w:val="0"/>
        <w:ind w:firstLine="708"/>
        <w:jc w:val="center"/>
        <w:rPr>
          <w:b/>
        </w:rPr>
      </w:pPr>
      <w:r w:rsidRPr="002F7E04">
        <w:rPr>
          <w:b/>
        </w:rPr>
        <w:t>5. Формы контроля за исполнением административного регламента</w:t>
      </w:r>
    </w:p>
    <w:p w:rsidR="008C13D9" w:rsidRPr="002F7E04" w:rsidRDefault="008C13D9" w:rsidP="00A001BE">
      <w:pPr>
        <w:autoSpaceDE w:val="0"/>
        <w:autoSpaceDN w:val="0"/>
        <w:adjustRightInd w:val="0"/>
        <w:ind w:firstLine="708"/>
        <w:jc w:val="center"/>
        <w:rPr>
          <w:b/>
        </w:rPr>
      </w:pPr>
    </w:p>
    <w:p w:rsidR="008C13D9" w:rsidRDefault="008C13D9" w:rsidP="00A001BE">
      <w:pPr>
        <w:autoSpaceDE w:val="0"/>
        <w:autoSpaceDN w:val="0"/>
        <w:adjustRightInd w:val="0"/>
        <w:ind w:firstLine="708"/>
        <w:jc w:val="both"/>
      </w:pPr>
      <w:r w:rsidRPr="002F7E04">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8C13D9" w:rsidRDefault="008C13D9" w:rsidP="00A001BE">
      <w:pPr>
        <w:autoSpaceDE w:val="0"/>
        <w:autoSpaceDN w:val="0"/>
        <w:adjustRightInd w:val="0"/>
        <w:ind w:firstLine="708"/>
        <w:jc w:val="both"/>
      </w:pPr>
      <w:r w:rsidRPr="002F7E04">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8C13D9" w:rsidRPr="002F7E04" w:rsidRDefault="008C13D9" w:rsidP="00A001BE">
      <w:pPr>
        <w:autoSpaceDE w:val="0"/>
        <w:autoSpaceDN w:val="0"/>
        <w:adjustRightInd w:val="0"/>
        <w:ind w:firstLine="708"/>
        <w:jc w:val="both"/>
      </w:pPr>
      <w:r w:rsidRPr="002F7E04">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8C13D9" w:rsidRPr="002F7E04" w:rsidRDefault="008C13D9" w:rsidP="0084148E">
      <w:pPr>
        <w:autoSpaceDE w:val="0"/>
        <w:autoSpaceDN w:val="0"/>
        <w:adjustRightInd w:val="0"/>
        <w:ind w:firstLine="708"/>
        <w:jc w:val="both"/>
      </w:pPr>
      <w:r w:rsidRPr="002F7E04">
        <w:t>5.2. Порядок и периодичность осуществления плановых и внеплановых проверок полноты и качества предоставления муниципальной услуги:</w:t>
      </w:r>
    </w:p>
    <w:p w:rsidR="008C13D9" w:rsidRPr="002F7E04" w:rsidRDefault="008C13D9" w:rsidP="0084148E">
      <w:pPr>
        <w:autoSpaceDE w:val="0"/>
        <w:autoSpaceDN w:val="0"/>
        <w:adjustRightInd w:val="0"/>
        <w:ind w:firstLine="708"/>
        <w:jc w:val="both"/>
      </w:pPr>
      <w:r w:rsidRPr="002F7E04">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Pr="002F7E04">
        <w:rPr>
          <w:color w:val="000000"/>
        </w:rPr>
        <w:t xml:space="preserve">администрацию МО «Свердловское городское поселение» Всеволожского муниципального района </w:t>
      </w:r>
      <w:r w:rsidRPr="002F7E04">
        <w:t>Ленинградской области иной информации, указывающей на имеющиеся нарушения, и проводится в отношении конкретного обращения.</w:t>
      </w:r>
    </w:p>
    <w:p w:rsidR="008C13D9" w:rsidRPr="002F7E04" w:rsidRDefault="008C13D9" w:rsidP="0084148E">
      <w:pPr>
        <w:autoSpaceDE w:val="0"/>
        <w:autoSpaceDN w:val="0"/>
        <w:adjustRightInd w:val="0"/>
        <w:ind w:firstLine="708"/>
        <w:jc w:val="both"/>
      </w:pPr>
      <w:r w:rsidRPr="002F7E04">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8C13D9" w:rsidRPr="002F7E04" w:rsidRDefault="008C13D9" w:rsidP="0084148E">
      <w:pPr>
        <w:autoSpaceDE w:val="0"/>
        <w:autoSpaceDN w:val="0"/>
        <w:adjustRightInd w:val="0"/>
        <w:ind w:firstLine="708"/>
        <w:jc w:val="both"/>
      </w:pPr>
      <w:r w:rsidRPr="002F7E04">
        <w:t>5.2.3. В случае отсутствия жалоб Заявителей периодичность плановых проверок определяет уполномоченное лицо.</w:t>
      </w:r>
    </w:p>
    <w:p w:rsidR="008C13D9" w:rsidRPr="002F7E04" w:rsidRDefault="008C13D9" w:rsidP="0084148E">
      <w:pPr>
        <w:ind w:firstLine="708"/>
        <w:jc w:val="both"/>
      </w:pPr>
      <w:r w:rsidRPr="002F7E04">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Pr="002F7E04">
        <w:rPr>
          <w:color w:val="000000"/>
        </w:rPr>
        <w:t xml:space="preserve">администрации МО «Свердловское городское поселение» Всеволожского муниципального района </w:t>
      </w:r>
      <w:r w:rsidRPr="002F7E04">
        <w:t>Ленинградской области.</w:t>
      </w:r>
    </w:p>
    <w:p w:rsidR="008C13D9" w:rsidRPr="002F7E04" w:rsidRDefault="008C13D9" w:rsidP="0084148E">
      <w:pPr>
        <w:autoSpaceDE w:val="0"/>
        <w:autoSpaceDN w:val="0"/>
        <w:adjustRightInd w:val="0"/>
        <w:ind w:firstLine="708"/>
        <w:jc w:val="both"/>
      </w:pPr>
      <w:r w:rsidRPr="002F7E04">
        <w:t>5.2.5. В ходе осуществления внеплановых проверок выявляются нарушения:</w:t>
      </w:r>
    </w:p>
    <w:p w:rsidR="008C13D9" w:rsidRPr="002F7E04" w:rsidRDefault="008C13D9" w:rsidP="0084148E">
      <w:pPr>
        <w:autoSpaceDE w:val="0"/>
        <w:autoSpaceDN w:val="0"/>
        <w:adjustRightInd w:val="0"/>
        <w:jc w:val="both"/>
      </w:pPr>
      <w:r w:rsidRPr="002F7E04">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8C13D9" w:rsidRPr="002F7E04" w:rsidRDefault="008C13D9" w:rsidP="0084148E">
      <w:pPr>
        <w:autoSpaceDE w:val="0"/>
        <w:autoSpaceDN w:val="0"/>
        <w:adjustRightInd w:val="0"/>
        <w:jc w:val="both"/>
      </w:pPr>
      <w:r w:rsidRPr="002F7E04">
        <w:t>- прав заявителей;</w:t>
      </w:r>
    </w:p>
    <w:p w:rsidR="008C13D9" w:rsidRPr="002F7E04" w:rsidRDefault="008C13D9" w:rsidP="0084148E">
      <w:pPr>
        <w:autoSpaceDE w:val="0"/>
        <w:autoSpaceDN w:val="0"/>
        <w:adjustRightInd w:val="0"/>
        <w:jc w:val="both"/>
      </w:pPr>
      <w:r w:rsidRPr="002F7E04">
        <w:t>- требований настоящих методических рекомендаций;</w:t>
      </w:r>
    </w:p>
    <w:p w:rsidR="008C13D9" w:rsidRPr="002F7E04" w:rsidRDefault="008C13D9" w:rsidP="0084148E">
      <w:pPr>
        <w:autoSpaceDE w:val="0"/>
        <w:autoSpaceDN w:val="0"/>
        <w:adjustRightInd w:val="0"/>
        <w:jc w:val="both"/>
      </w:pPr>
      <w:r w:rsidRPr="002F7E04">
        <w:t>- порядка и срока ответа на обращения заявителей.</w:t>
      </w:r>
    </w:p>
    <w:p w:rsidR="008C13D9" w:rsidRPr="002F7E04" w:rsidRDefault="008C13D9" w:rsidP="0084148E">
      <w:pPr>
        <w:autoSpaceDE w:val="0"/>
        <w:autoSpaceDN w:val="0"/>
        <w:adjustRightInd w:val="0"/>
        <w:ind w:firstLine="708"/>
        <w:jc w:val="both"/>
      </w:pPr>
      <w:r w:rsidRPr="002F7E04">
        <w:t>5.2.6. В ходе осуществления плановых (комплексных) проверок выявляются нарушения:</w:t>
      </w:r>
    </w:p>
    <w:p w:rsidR="008C13D9" w:rsidRPr="002F7E04" w:rsidRDefault="008C13D9" w:rsidP="0084148E">
      <w:pPr>
        <w:autoSpaceDE w:val="0"/>
        <w:autoSpaceDN w:val="0"/>
        <w:adjustRightInd w:val="0"/>
        <w:jc w:val="both"/>
      </w:pPr>
      <w:r w:rsidRPr="002F7E04">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8C13D9" w:rsidRPr="002F7E04" w:rsidRDefault="008C13D9" w:rsidP="0084148E">
      <w:pPr>
        <w:autoSpaceDE w:val="0"/>
        <w:autoSpaceDN w:val="0"/>
        <w:adjustRightInd w:val="0"/>
        <w:jc w:val="both"/>
      </w:pPr>
      <w:r w:rsidRPr="002F7E04">
        <w:t>- прав заявителей;</w:t>
      </w:r>
    </w:p>
    <w:p w:rsidR="008C13D9" w:rsidRPr="002F7E04" w:rsidRDefault="008C13D9" w:rsidP="0084148E">
      <w:pPr>
        <w:autoSpaceDE w:val="0"/>
        <w:autoSpaceDN w:val="0"/>
        <w:adjustRightInd w:val="0"/>
        <w:jc w:val="both"/>
      </w:pPr>
      <w:r w:rsidRPr="002F7E04">
        <w:t>- требований настоящих методических рекомендаций;</w:t>
      </w:r>
    </w:p>
    <w:p w:rsidR="008C13D9" w:rsidRPr="002F7E04" w:rsidRDefault="008C13D9" w:rsidP="0084148E">
      <w:pPr>
        <w:autoSpaceDE w:val="0"/>
        <w:autoSpaceDN w:val="0"/>
        <w:adjustRightInd w:val="0"/>
        <w:jc w:val="both"/>
      </w:pPr>
      <w:r w:rsidRPr="002F7E04">
        <w:t>- порядка и срока ответа на обращения заявителей;</w:t>
      </w:r>
    </w:p>
    <w:p w:rsidR="008C13D9" w:rsidRPr="002F7E04" w:rsidRDefault="008C13D9" w:rsidP="0084148E">
      <w:pPr>
        <w:autoSpaceDE w:val="0"/>
        <w:autoSpaceDN w:val="0"/>
        <w:adjustRightInd w:val="0"/>
        <w:jc w:val="both"/>
      </w:pPr>
      <w:r w:rsidRPr="002F7E04">
        <w:t>- оцениваются полнота и качество предоставления муниципальной услуги.</w:t>
      </w:r>
    </w:p>
    <w:p w:rsidR="008C13D9" w:rsidRPr="002F7E04" w:rsidRDefault="008C13D9" w:rsidP="0084148E">
      <w:pPr>
        <w:autoSpaceDE w:val="0"/>
        <w:autoSpaceDN w:val="0"/>
        <w:adjustRightInd w:val="0"/>
        <w:ind w:firstLine="708"/>
        <w:jc w:val="both"/>
      </w:pPr>
      <w:r w:rsidRPr="002F7E04">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13D9" w:rsidRPr="002F7E04" w:rsidRDefault="008C13D9" w:rsidP="0084148E">
      <w:pPr>
        <w:autoSpaceDE w:val="0"/>
        <w:autoSpaceDN w:val="0"/>
        <w:adjustRightInd w:val="0"/>
        <w:ind w:firstLine="708"/>
        <w:jc w:val="both"/>
      </w:pPr>
      <w:r w:rsidRPr="002F7E04">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8C13D9" w:rsidRPr="002F7E04" w:rsidRDefault="008C13D9" w:rsidP="0084148E">
      <w:pPr>
        <w:autoSpaceDE w:val="0"/>
        <w:autoSpaceDN w:val="0"/>
        <w:adjustRightInd w:val="0"/>
        <w:ind w:firstLine="708"/>
        <w:jc w:val="both"/>
      </w:pPr>
      <w:r w:rsidRPr="002F7E04">
        <w:t>5.3.2. Ответственность специалистов отделов закрепляется в их должностных регламентах в соответствии с требованиями законодательства.</w:t>
      </w:r>
    </w:p>
    <w:p w:rsidR="008C13D9" w:rsidRPr="002F7E04" w:rsidRDefault="008C13D9" w:rsidP="0084148E">
      <w:pPr>
        <w:autoSpaceDE w:val="0"/>
        <w:autoSpaceDN w:val="0"/>
        <w:adjustRightInd w:val="0"/>
        <w:ind w:firstLine="708"/>
        <w:jc w:val="both"/>
      </w:pPr>
      <w:r w:rsidRPr="002F7E04">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8C13D9" w:rsidRPr="002F7E04" w:rsidRDefault="008C13D9" w:rsidP="0084148E">
      <w:pPr>
        <w:autoSpaceDE w:val="0"/>
        <w:autoSpaceDN w:val="0"/>
        <w:adjustRightInd w:val="0"/>
        <w:ind w:firstLine="708"/>
        <w:jc w:val="both"/>
        <w:outlineLvl w:val="1"/>
      </w:pPr>
      <w:r w:rsidRPr="002F7E04">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8C13D9" w:rsidRPr="002F7E04" w:rsidRDefault="008C13D9" w:rsidP="0084148E">
      <w:pPr>
        <w:widowControl w:val="0"/>
        <w:autoSpaceDE w:val="0"/>
        <w:autoSpaceDN w:val="0"/>
        <w:adjustRightInd w:val="0"/>
        <w:ind w:firstLine="708"/>
        <w:jc w:val="both"/>
        <w:rPr>
          <w:color w:val="000000"/>
        </w:rPr>
      </w:pPr>
      <w:r w:rsidRPr="002F7E04">
        <w:t xml:space="preserve">5.4. </w:t>
      </w:r>
      <w:r w:rsidRPr="002F7E04">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C13D9" w:rsidRPr="002F7E04" w:rsidRDefault="008C13D9" w:rsidP="0084148E">
      <w:pPr>
        <w:widowControl w:val="0"/>
        <w:autoSpaceDE w:val="0"/>
        <w:autoSpaceDN w:val="0"/>
        <w:adjustRightInd w:val="0"/>
        <w:ind w:firstLine="708"/>
        <w:jc w:val="both"/>
        <w:rPr>
          <w:color w:val="000000"/>
        </w:rPr>
      </w:pPr>
      <w:r w:rsidRPr="002F7E04">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13D9" w:rsidRPr="002F7E04" w:rsidRDefault="008C13D9" w:rsidP="0084148E">
      <w:pPr>
        <w:autoSpaceDE w:val="0"/>
        <w:autoSpaceDN w:val="0"/>
        <w:adjustRightInd w:val="0"/>
        <w:jc w:val="both"/>
        <w:rPr>
          <w:b/>
          <w:highlight w:val="yellow"/>
        </w:rPr>
      </w:pPr>
    </w:p>
    <w:p w:rsidR="008C13D9" w:rsidRPr="002F7E04" w:rsidRDefault="008C13D9" w:rsidP="00A001BE">
      <w:pPr>
        <w:autoSpaceDE w:val="0"/>
        <w:autoSpaceDN w:val="0"/>
        <w:adjustRightInd w:val="0"/>
        <w:ind w:firstLine="708"/>
        <w:jc w:val="center"/>
        <w:outlineLvl w:val="1"/>
        <w:rPr>
          <w:b/>
        </w:rPr>
      </w:pPr>
      <w:r w:rsidRPr="002F7E04">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2F7E04">
        <w:rPr>
          <w:b/>
          <w:color w:val="000000"/>
        </w:rPr>
        <w:t>муниципальных</w:t>
      </w:r>
      <w:r w:rsidRPr="002F7E04">
        <w:rPr>
          <w:b/>
        </w:rPr>
        <w:t xml:space="preserve"> служащих</w:t>
      </w:r>
    </w:p>
    <w:p w:rsidR="008C13D9" w:rsidRPr="002F7E04" w:rsidRDefault="008C13D9" w:rsidP="0084148E">
      <w:pPr>
        <w:autoSpaceDE w:val="0"/>
        <w:autoSpaceDN w:val="0"/>
        <w:adjustRightInd w:val="0"/>
        <w:jc w:val="both"/>
        <w:outlineLvl w:val="1"/>
        <w:rPr>
          <w:b/>
        </w:rPr>
      </w:pPr>
    </w:p>
    <w:p w:rsidR="008C13D9" w:rsidRPr="002F7E04" w:rsidRDefault="008C13D9" w:rsidP="00A001BE">
      <w:pPr>
        <w:autoSpaceDE w:val="0"/>
        <w:autoSpaceDN w:val="0"/>
        <w:adjustRightInd w:val="0"/>
        <w:ind w:firstLine="708"/>
        <w:jc w:val="both"/>
        <w:outlineLvl w:val="0"/>
        <w:rPr>
          <w:bCs/>
        </w:rPr>
      </w:pPr>
      <w:r w:rsidRPr="002F7E04">
        <w:rPr>
          <w:bCs/>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C13D9" w:rsidRPr="002F7E04" w:rsidRDefault="008C13D9" w:rsidP="0084148E">
      <w:pPr>
        <w:autoSpaceDE w:val="0"/>
        <w:autoSpaceDN w:val="0"/>
        <w:adjustRightInd w:val="0"/>
        <w:ind w:firstLine="708"/>
        <w:jc w:val="both"/>
        <w:outlineLvl w:val="0"/>
        <w:rPr>
          <w:bCs/>
        </w:rPr>
      </w:pPr>
      <w:r w:rsidRPr="002F7E04">
        <w:rPr>
          <w:bCs/>
        </w:rPr>
        <w:t>6.2. Предмет досудебного (внесудебного) обжалования</w:t>
      </w:r>
    </w:p>
    <w:p w:rsidR="008C13D9" w:rsidRPr="00A001BE" w:rsidRDefault="008C13D9" w:rsidP="00A001BE">
      <w:pPr>
        <w:autoSpaceDE w:val="0"/>
        <w:autoSpaceDN w:val="0"/>
        <w:adjustRightInd w:val="0"/>
        <w:ind w:firstLine="708"/>
        <w:jc w:val="both"/>
        <w:rPr>
          <w:bCs/>
        </w:rPr>
      </w:pPr>
      <w:r w:rsidRPr="002F7E04">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8C13D9" w:rsidRPr="002F7E04" w:rsidRDefault="008C13D9" w:rsidP="0084148E">
      <w:pPr>
        <w:autoSpaceDE w:val="0"/>
        <w:autoSpaceDN w:val="0"/>
        <w:adjustRightInd w:val="0"/>
        <w:ind w:firstLine="708"/>
        <w:jc w:val="both"/>
        <w:outlineLvl w:val="0"/>
        <w:rPr>
          <w:bCs/>
        </w:rPr>
      </w:pPr>
      <w:r w:rsidRPr="002F7E04">
        <w:rPr>
          <w:bCs/>
        </w:rPr>
        <w:t>6.3. Органы местного самоуправления и должностные лица, которым может быть адресована жалоба в досудебном (внесудебном) порядке</w:t>
      </w:r>
    </w:p>
    <w:p w:rsidR="008C13D9" w:rsidRPr="002F7E04" w:rsidRDefault="008C13D9" w:rsidP="0084148E">
      <w:pPr>
        <w:autoSpaceDE w:val="0"/>
        <w:autoSpaceDN w:val="0"/>
        <w:adjustRightInd w:val="0"/>
        <w:ind w:firstLine="708"/>
        <w:jc w:val="both"/>
        <w:rPr>
          <w:bCs/>
        </w:rPr>
      </w:pPr>
      <w:r w:rsidRPr="002F7E04">
        <w:rPr>
          <w:bCs/>
        </w:rPr>
        <w:t>6.3.1. Жалоба подается в письменной форме на бумажном носителе, в электронной форме в орган, предоставляющий муниципальную услугу.</w:t>
      </w:r>
    </w:p>
    <w:p w:rsidR="008C13D9" w:rsidRPr="002F7E04" w:rsidRDefault="008C13D9" w:rsidP="0084148E">
      <w:pPr>
        <w:autoSpaceDE w:val="0"/>
        <w:autoSpaceDN w:val="0"/>
        <w:adjustRightInd w:val="0"/>
        <w:ind w:firstLine="708"/>
        <w:jc w:val="both"/>
        <w:rPr>
          <w:bCs/>
        </w:rPr>
      </w:pPr>
      <w:r w:rsidRPr="002F7E04">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2F7E04">
        <w:rPr>
          <w:bCs/>
          <w:color w:val="000000"/>
        </w:rPr>
        <w:t>пунктом 1 статьи 11.2</w:t>
      </w:r>
      <w:r w:rsidRPr="002F7E04">
        <w:rPr>
          <w:bCs/>
        </w:rPr>
        <w:t xml:space="preserve"> Федерального закона от 27.07.2010 № 210-ФЗ «Об организации предоставления государственных и муниципальных услуг».</w:t>
      </w:r>
    </w:p>
    <w:p w:rsidR="008C13D9" w:rsidRPr="002F7E04" w:rsidRDefault="008C13D9" w:rsidP="00A001BE">
      <w:pPr>
        <w:autoSpaceDE w:val="0"/>
        <w:autoSpaceDN w:val="0"/>
        <w:adjustRightInd w:val="0"/>
        <w:ind w:firstLine="708"/>
        <w:jc w:val="both"/>
        <w:rPr>
          <w:bCs/>
        </w:rPr>
      </w:pPr>
      <w:r w:rsidRPr="002F7E04">
        <w:rPr>
          <w:bCs/>
        </w:rPr>
        <w:t>Жалоба может быть направлена через МФЦ.</w:t>
      </w:r>
    </w:p>
    <w:p w:rsidR="008C13D9" w:rsidRPr="002F7E04" w:rsidRDefault="008C13D9" w:rsidP="0084148E">
      <w:pPr>
        <w:autoSpaceDE w:val="0"/>
        <w:autoSpaceDN w:val="0"/>
        <w:adjustRightInd w:val="0"/>
        <w:ind w:firstLine="708"/>
        <w:jc w:val="both"/>
        <w:outlineLvl w:val="0"/>
        <w:rPr>
          <w:bCs/>
        </w:rPr>
      </w:pPr>
      <w:r w:rsidRPr="002F7E04">
        <w:rPr>
          <w:bCs/>
        </w:rPr>
        <w:t xml:space="preserve">6.4. Основания для начала процедуры досудебного (внесудебного) обжалования </w:t>
      </w:r>
    </w:p>
    <w:p w:rsidR="008C13D9" w:rsidRPr="002F7E04" w:rsidRDefault="008C13D9" w:rsidP="00A001BE">
      <w:pPr>
        <w:autoSpaceDE w:val="0"/>
        <w:autoSpaceDN w:val="0"/>
        <w:adjustRightInd w:val="0"/>
        <w:ind w:firstLine="708"/>
        <w:jc w:val="both"/>
        <w:outlineLvl w:val="0"/>
        <w:rPr>
          <w:bCs/>
        </w:rPr>
      </w:pPr>
      <w:r w:rsidRPr="002F7E04">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2F7E04">
        <w:rPr>
          <w:bCs/>
          <w:color w:val="000000"/>
        </w:rPr>
        <w:t>административного регламента.</w:t>
      </w:r>
    </w:p>
    <w:p w:rsidR="008C13D9" w:rsidRPr="002F7E04" w:rsidRDefault="008C13D9" w:rsidP="00A001BE">
      <w:pPr>
        <w:autoSpaceDE w:val="0"/>
        <w:autoSpaceDN w:val="0"/>
        <w:adjustRightInd w:val="0"/>
        <w:ind w:firstLine="708"/>
        <w:jc w:val="both"/>
        <w:outlineLvl w:val="0"/>
        <w:rPr>
          <w:bCs/>
        </w:rPr>
      </w:pPr>
      <w:r w:rsidRPr="002F7E04">
        <w:rPr>
          <w:bCs/>
        </w:rPr>
        <w:t>6.5. Права заявителей на получение информации и документов, необходимых для составления и обоснования жалобы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8C13D9" w:rsidRPr="002F7E04" w:rsidRDefault="008C13D9" w:rsidP="0084148E">
      <w:pPr>
        <w:autoSpaceDE w:val="0"/>
        <w:autoSpaceDN w:val="0"/>
        <w:adjustRightInd w:val="0"/>
        <w:ind w:firstLine="708"/>
        <w:jc w:val="both"/>
        <w:outlineLvl w:val="0"/>
        <w:rPr>
          <w:bCs/>
        </w:rPr>
      </w:pPr>
      <w:r w:rsidRPr="002F7E04">
        <w:rPr>
          <w:bCs/>
        </w:rPr>
        <w:t>6.6. Сроки рассмотрения жалобы</w:t>
      </w:r>
    </w:p>
    <w:p w:rsidR="008C13D9" w:rsidRPr="002F7E04" w:rsidRDefault="008C13D9" w:rsidP="0084148E">
      <w:pPr>
        <w:autoSpaceDE w:val="0"/>
        <w:autoSpaceDN w:val="0"/>
        <w:adjustRightInd w:val="0"/>
        <w:ind w:firstLine="708"/>
        <w:jc w:val="both"/>
        <w:rPr>
          <w:bCs/>
        </w:rPr>
      </w:pPr>
      <w:r w:rsidRPr="002F7E04">
        <w:rPr>
          <w:bCs/>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8C13D9" w:rsidRPr="002F7E04" w:rsidRDefault="008C13D9" w:rsidP="0084148E">
      <w:pPr>
        <w:autoSpaceDE w:val="0"/>
        <w:autoSpaceDN w:val="0"/>
        <w:adjustRightInd w:val="0"/>
        <w:ind w:firstLine="708"/>
        <w:jc w:val="both"/>
        <w:rPr>
          <w:bCs/>
        </w:rPr>
      </w:pPr>
      <w:r w:rsidRPr="002F7E04">
        <w:rPr>
          <w:bCs/>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C13D9" w:rsidRPr="002F7E04" w:rsidRDefault="008C13D9" w:rsidP="00A001BE">
      <w:pPr>
        <w:autoSpaceDE w:val="0"/>
        <w:autoSpaceDN w:val="0"/>
        <w:adjustRightInd w:val="0"/>
        <w:ind w:firstLine="708"/>
        <w:jc w:val="both"/>
        <w:rPr>
          <w:bCs/>
        </w:rPr>
      </w:pPr>
      <w:r w:rsidRPr="002F7E04">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8C13D9" w:rsidRPr="002F7E04" w:rsidRDefault="008C13D9" w:rsidP="0084148E">
      <w:pPr>
        <w:autoSpaceDE w:val="0"/>
        <w:autoSpaceDN w:val="0"/>
        <w:adjustRightInd w:val="0"/>
        <w:ind w:firstLine="708"/>
        <w:jc w:val="both"/>
        <w:outlineLvl w:val="0"/>
        <w:rPr>
          <w:bCs/>
        </w:rPr>
      </w:pPr>
      <w:r w:rsidRPr="002F7E04">
        <w:rPr>
          <w:bCs/>
        </w:rPr>
        <w:t>6.7. Исчерпывающий перечень случаев, в которых ответ на жалобу не дается</w:t>
      </w:r>
    </w:p>
    <w:p w:rsidR="008C13D9" w:rsidRPr="002F7E04" w:rsidRDefault="008C13D9" w:rsidP="0084148E">
      <w:pPr>
        <w:autoSpaceDE w:val="0"/>
        <w:autoSpaceDN w:val="0"/>
        <w:adjustRightInd w:val="0"/>
        <w:ind w:firstLine="708"/>
        <w:jc w:val="both"/>
        <w:rPr>
          <w:bCs/>
        </w:rPr>
      </w:pPr>
      <w:r w:rsidRPr="002F7E04">
        <w:rPr>
          <w:bCs/>
        </w:rPr>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13D9" w:rsidRPr="002F7E04" w:rsidRDefault="008C13D9" w:rsidP="0084148E">
      <w:pPr>
        <w:autoSpaceDE w:val="0"/>
        <w:autoSpaceDN w:val="0"/>
        <w:adjustRightInd w:val="0"/>
        <w:ind w:firstLine="708"/>
        <w:jc w:val="both"/>
        <w:rPr>
          <w:bCs/>
        </w:rPr>
      </w:pPr>
      <w:r w:rsidRPr="002F7E04">
        <w:rPr>
          <w:bCs/>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C13D9" w:rsidRPr="002F7E04" w:rsidRDefault="008C13D9" w:rsidP="0084148E">
      <w:pPr>
        <w:autoSpaceDE w:val="0"/>
        <w:autoSpaceDN w:val="0"/>
        <w:adjustRightInd w:val="0"/>
        <w:ind w:firstLine="708"/>
        <w:jc w:val="both"/>
        <w:rPr>
          <w:bCs/>
        </w:rPr>
      </w:pPr>
      <w:r w:rsidRPr="002F7E04">
        <w:rPr>
          <w:bCs/>
        </w:rPr>
        <w:t xml:space="preserve">6.7.3. </w:t>
      </w:r>
      <w:r w:rsidRPr="002F7E04">
        <w:rPr>
          <w:color w:val="000000"/>
        </w:rPr>
        <w:t xml:space="preserve">Администрация МО «Свердловское городское поселение» Всеволожского муниципального района </w:t>
      </w:r>
      <w:r w:rsidRPr="002F7E04">
        <w:rPr>
          <w:bCs/>
        </w:rPr>
        <w:t xml:space="preserve">Ленинградской области или должностное лицо </w:t>
      </w:r>
      <w:r w:rsidRPr="002F7E04">
        <w:rPr>
          <w:color w:val="000000"/>
        </w:rPr>
        <w:t xml:space="preserve">администрации МО «Свердловское городское поселение» Всеволожского муниципального района </w:t>
      </w:r>
      <w:r w:rsidRPr="002F7E04">
        <w:rPr>
          <w:bCs/>
        </w:rPr>
        <w:t>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C13D9" w:rsidRPr="002F7E04" w:rsidRDefault="008C13D9" w:rsidP="0084148E">
      <w:pPr>
        <w:autoSpaceDE w:val="0"/>
        <w:autoSpaceDN w:val="0"/>
        <w:adjustRightInd w:val="0"/>
        <w:ind w:firstLine="708"/>
        <w:jc w:val="both"/>
        <w:rPr>
          <w:bCs/>
        </w:rPr>
      </w:pPr>
      <w:r w:rsidRPr="002F7E04">
        <w:rPr>
          <w:bCs/>
        </w:rPr>
        <w:t xml:space="preserve">6.7.4. В случае если текст жалобы не поддается прочтению, ответ на жалобу не дается, и она не подлежит направлению на рассмотрение в </w:t>
      </w:r>
      <w:r w:rsidRPr="002F7E04">
        <w:rPr>
          <w:color w:val="000000"/>
        </w:rPr>
        <w:t xml:space="preserve">администрацию МО «Свердловское городское поселение» Всеволожского муниципального района </w:t>
      </w:r>
      <w:r w:rsidRPr="002F7E04">
        <w:rPr>
          <w:bCs/>
        </w:rPr>
        <w:t>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C13D9" w:rsidRPr="002F7E04" w:rsidRDefault="008C13D9" w:rsidP="0084148E">
      <w:pPr>
        <w:autoSpaceDE w:val="0"/>
        <w:autoSpaceDN w:val="0"/>
        <w:adjustRightInd w:val="0"/>
        <w:ind w:firstLine="708"/>
        <w:jc w:val="both"/>
        <w:rPr>
          <w:bCs/>
        </w:rPr>
      </w:pPr>
      <w:r w:rsidRPr="002F7E04">
        <w:rPr>
          <w:bCs/>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C13D9" w:rsidRPr="002F7E04" w:rsidRDefault="008C13D9" w:rsidP="0084148E">
      <w:pPr>
        <w:autoSpaceDE w:val="0"/>
        <w:autoSpaceDN w:val="0"/>
        <w:adjustRightInd w:val="0"/>
        <w:ind w:firstLine="708"/>
        <w:jc w:val="both"/>
        <w:rPr>
          <w:bCs/>
        </w:rPr>
      </w:pPr>
      <w:r w:rsidRPr="002F7E04">
        <w:rPr>
          <w:bCs/>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C13D9" w:rsidRPr="002F7E04" w:rsidRDefault="008C13D9" w:rsidP="0084148E">
      <w:pPr>
        <w:autoSpaceDE w:val="0"/>
        <w:autoSpaceDN w:val="0"/>
        <w:adjustRightInd w:val="0"/>
        <w:ind w:firstLine="708"/>
        <w:jc w:val="both"/>
        <w:outlineLvl w:val="0"/>
        <w:rPr>
          <w:bCs/>
        </w:rPr>
      </w:pPr>
      <w:r w:rsidRPr="002F7E04">
        <w:rPr>
          <w:bCs/>
        </w:rPr>
        <w:t>6.8. Результат досудебного (внесудебного) обжалования применительно к каждой процедуре либо инстанции обжалования.</w:t>
      </w:r>
    </w:p>
    <w:p w:rsidR="008C13D9" w:rsidRPr="002F7E04" w:rsidRDefault="008C13D9" w:rsidP="0084148E">
      <w:pPr>
        <w:autoSpaceDE w:val="0"/>
        <w:autoSpaceDN w:val="0"/>
        <w:adjustRightInd w:val="0"/>
        <w:ind w:firstLine="708"/>
        <w:jc w:val="both"/>
        <w:rPr>
          <w:bCs/>
        </w:rPr>
      </w:pPr>
      <w:r w:rsidRPr="002F7E04">
        <w:rPr>
          <w:bCs/>
        </w:rPr>
        <w:t>По результатам досудебного (внесудебного) обжалования могут быть приняты следующие решения:</w:t>
      </w:r>
    </w:p>
    <w:p w:rsidR="008C13D9" w:rsidRPr="002F7E04" w:rsidRDefault="008C13D9" w:rsidP="0084148E">
      <w:pPr>
        <w:autoSpaceDE w:val="0"/>
        <w:autoSpaceDN w:val="0"/>
        <w:adjustRightInd w:val="0"/>
        <w:jc w:val="both"/>
        <w:rPr>
          <w:bCs/>
        </w:rPr>
      </w:pPr>
      <w:r w:rsidRPr="002F7E04">
        <w:rPr>
          <w:bCs/>
        </w:rPr>
        <w:t>- о признании жалобы обоснованной и устранении выявленных нарушений;</w:t>
      </w:r>
    </w:p>
    <w:p w:rsidR="008C13D9" w:rsidRPr="002F7E04" w:rsidRDefault="008C13D9" w:rsidP="0084148E">
      <w:pPr>
        <w:autoSpaceDE w:val="0"/>
        <w:autoSpaceDN w:val="0"/>
        <w:adjustRightInd w:val="0"/>
        <w:jc w:val="both"/>
        <w:outlineLvl w:val="1"/>
      </w:pPr>
      <w:r w:rsidRPr="002F7E04">
        <w:rPr>
          <w:bCs/>
        </w:rPr>
        <w:t>- о признании жалобы необоснованной с направлением заинтересованному лицу мотивированного отказа в удовлетворении жалобы.</w:t>
      </w:r>
    </w:p>
    <w:p w:rsidR="008C13D9" w:rsidRPr="002F7E04" w:rsidRDefault="008C13D9" w:rsidP="0084148E">
      <w:pPr>
        <w:autoSpaceDE w:val="0"/>
        <w:autoSpaceDN w:val="0"/>
        <w:adjustRightInd w:val="0"/>
        <w:ind w:firstLine="708"/>
        <w:jc w:val="both"/>
        <w:rPr>
          <w:bCs/>
        </w:rPr>
      </w:pPr>
      <w:r w:rsidRPr="002F7E04">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C13D9" w:rsidRPr="002F7E04" w:rsidRDefault="008C13D9" w:rsidP="0084148E">
      <w:pPr>
        <w:autoSpaceDE w:val="0"/>
        <w:autoSpaceDN w:val="0"/>
        <w:adjustRightInd w:val="0"/>
        <w:jc w:val="both"/>
        <w:outlineLvl w:val="1"/>
      </w:pPr>
    </w:p>
    <w:p w:rsidR="008C13D9" w:rsidRDefault="008C13D9" w:rsidP="00A001BE">
      <w:pPr>
        <w:autoSpaceDE w:val="0"/>
        <w:autoSpaceDN w:val="0"/>
        <w:adjustRightInd w:val="0"/>
        <w:outlineLvl w:val="1"/>
      </w:pPr>
    </w:p>
    <w:p w:rsidR="008C13D9" w:rsidRPr="002F7E04" w:rsidRDefault="008C13D9" w:rsidP="00A001BE">
      <w:pPr>
        <w:autoSpaceDE w:val="0"/>
        <w:autoSpaceDN w:val="0"/>
        <w:adjustRightInd w:val="0"/>
        <w:outlineLvl w:val="1"/>
        <w:rPr>
          <w:b/>
        </w:rPr>
      </w:pPr>
    </w:p>
    <w:p w:rsidR="008C13D9" w:rsidRPr="00A001BE" w:rsidRDefault="008C13D9" w:rsidP="0084148E">
      <w:pPr>
        <w:autoSpaceDE w:val="0"/>
        <w:autoSpaceDN w:val="0"/>
        <w:adjustRightInd w:val="0"/>
        <w:jc w:val="right"/>
        <w:outlineLvl w:val="1"/>
      </w:pPr>
      <w:r w:rsidRPr="00A001BE">
        <w:t>Приложение 1</w:t>
      </w:r>
    </w:p>
    <w:p w:rsidR="008C13D9" w:rsidRPr="00A001BE" w:rsidRDefault="008C13D9" w:rsidP="0084148E">
      <w:pPr>
        <w:autoSpaceDE w:val="0"/>
        <w:autoSpaceDN w:val="0"/>
        <w:adjustRightInd w:val="0"/>
        <w:jc w:val="right"/>
        <w:outlineLvl w:val="1"/>
      </w:pPr>
      <w:r w:rsidRPr="00A001BE">
        <w:t>к Административному регламенту</w:t>
      </w: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center"/>
        <w:outlineLvl w:val="1"/>
      </w:pPr>
      <w:r w:rsidRPr="00A001BE">
        <w:t>БЛОК-СХЕМА</w:t>
      </w:r>
    </w:p>
    <w:p w:rsidR="008C13D9" w:rsidRPr="00A001BE" w:rsidRDefault="008C13D9" w:rsidP="0084148E">
      <w:pPr>
        <w:pStyle w:val="ConsPlusTitle"/>
        <w:widowControl/>
        <w:jc w:val="center"/>
        <w:rPr>
          <w:b w:val="0"/>
        </w:rPr>
      </w:pPr>
      <w:r w:rsidRPr="00A001BE">
        <w:rPr>
          <w:b w:val="0"/>
        </w:rPr>
        <w:t>последовательности действий по предоставлению муниципальной услуги</w:t>
      </w:r>
    </w:p>
    <w:p w:rsidR="008C13D9" w:rsidRPr="00A001BE" w:rsidRDefault="008C13D9" w:rsidP="0084148E">
      <w:pPr>
        <w:autoSpaceDE w:val="0"/>
        <w:autoSpaceDN w:val="0"/>
        <w:adjustRightInd w:val="0"/>
        <w:jc w:val="center"/>
        <w:outlineLvl w:val="1"/>
      </w:pPr>
      <w:r w:rsidRPr="00A001BE">
        <w:t>по выдаче разрешений на снос или пересадку зеленых насаждений</w:t>
      </w:r>
    </w:p>
    <w:p w:rsidR="008C13D9" w:rsidRPr="00A001BE" w:rsidRDefault="008C13D9" w:rsidP="0084148E">
      <w:pPr>
        <w:autoSpaceDE w:val="0"/>
        <w:autoSpaceDN w:val="0"/>
        <w:adjustRightInd w:val="0"/>
        <w:jc w:val="both"/>
        <w:outlineLvl w:val="1"/>
      </w:pPr>
    </w:p>
    <w:tbl>
      <w:tblPr>
        <w:tblW w:w="0" w:type="auto"/>
        <w:jc w:val="center"/>
        <w:tblLook w:val="01E0"/>
      </w:tblPr>
      <w:tblGrid>
        <w:gridCol w:w="4320"/>
        <w:gridCol w:w="720"/>
        <w:gridCol w:w="711"/>
        <w:gridCol w:w="2709"/>
        <w:gridCol w:w="720"/>
      </w:tblGrid>
      <w:tr w:rsidR="008C13D9" w:rsidRPr="002F7E04" w:rsidTr="00C975B9">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 xml:space="preserve">Заявление о предоставлении </w:t>
            </w:r>
            <w:r w:rsidRPr="002F7E04">
              <w:rPr>
                <w:color w:val="000000"/>
              </w:rPr>
              <w:t>муниципальной</w:t>
            </w:r>
            <w:r w:rsidRPr="002F7E04">
              <w:t xml:space="preserve"> услуги</w:t>
            </w:r>
          </w:p>
        </w:tc>
      </w:tr>
      <w:tr w:rsidR="008C13D9" w:rsidRPr="002F7E04" w:rsidTr="00C975B9">
        <w:trPr>
          <w:gridAfter w:val="2"/>
          <w:wAfter w:w="1629" w:type="dxa"/>
          <w:trHeight w:val="361"/>
          <w:jc w:val="center"/>
        </w:trPr>
        <w:tc>
          <w:tcPr>
            <w:tcW w:w="5751"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rPr>
                <w:b/>
              </w:rPr>
            </w:pPr>
            <w:r w:rsidRPr="002F7E04">
              <w:rPr>
                <w:b/>
              </w:rPr>
              <w:t>↓</w:t>
            </w:r>
          </w:p>
        </w:tc>
      </w:tr>
      <w:tr w:rsidR="008C13D9" w:rsidRPr="002F7E04" w:rsidTr="00C975B9">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Прием и регистрация заявления и документов</w:t>
            </w:r>
          </w:p>
        </w:tc>
      </w:tr>
      <w:tr w:rsidR="008C13D9" w:rsidRPr="002F7E04" w:rsidTr="00C975B9">
        <w:trPr>
          <w:gridAfter w:val="2"/>
          <w:wAfter w:w="1629" w:type="dxa"/>
          <w:trHeight w:val="445"/>
          <w:jc w:val="center"/>
        </w:trPr>
        <w:tc>
          <w:tcPr>
            <w:tcW w:w="5751"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r>
      <w:tr w:rsidR="008C13D9" w:rsidRPr="002F7E04" w:rsidTr="00C975B9">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Рассмотрение заявления и оформление результата предоставления муниципальной услуги</w:t>
            </w:r>
          </w:p>
        </w:tc>
      </w:tr>
      <w:tr w:rsidR="008C13D9" w:rsidRPr="002F7E04" w:rsidTr="00C975B9">
        <w:trPr>
          <w:gridAfter w:val="1"/>
          <w:wAfter w:w="720" w:type="dxa"/>
          <w:jc w:val="center"/>
        </w:trPr>
        <w:tc>
          <w:tcPr>
            <w:tcW w:w="3420" w:type="dxa"/>
            <w:vAlign w:val="center"/>
          </w:tcPr>
          <w:p w:rsidR="008C13D9" w:rsidRPr="002F7E04" w:rsidRDefault="008C13D9" w:rsidP="00C975B9">
            <w:pPr>
              <w:autoSpaceDE w:val="0"/>
              <w:autoSpaceDN w:val="0"/>
              <w:adjustRightInd w:val="0"/>
              <w:jc w:val="both"/>
              <w:outlineLvl w:val="1"/>
            </w:pPr>
            <w:r w:rsidRPr="002F7E04">
              <w:rPr>
                <w:b/>
              </w:rPr>
              <w:t>↓</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r w:rsidRPr="002F7E04">
              <w:rPr>
                <w:b/>
              </w:rPr>
              <w:t>↓</w:t>
            </w:r>
          </w:p>
        </w:tc>
      </w:tr>
      <w:tr w:rsidR="008C13D9" w:rsidRPr="002F7E04" w:rsidTr="00C975B9">
        <w:trPr>
          <w:gridAfter w:val="1"/>
          <w:wAfter w:w="720" w:type="dxa"/>
          <w:jc w:val="center"/>
        </w:trPr>
        <w:tc>
          <w:tcPr>
            <w:tcW w:w="3420" w:type="dxa"/>
            <w:vAlign w:val="center"/>
          </w:tcPr>
          <w:p w:rsidR="008C13D9" w:rsidRPr="002F7E04" w:rsidRDefault="008C13D9" w:rsidP="00C975B9">
            <w:pPr>
              <w:autoSpaceDE w:val="0"/>
              <w:autoSpaceDN w:val="0"/>
              <w:adjustRightInd w:val="0"/>
              <w:jc w:val="both"/>
              <w:outlineLvl w:val="1"/>
            </w:pPr>
            <w:r w:rsidRPr="002F7E04">
              <w:t>да</w:t>
            </w:r>
            <w:r w:rsidRPr="002F7E04">
              <w:rPr>
                <w:b/>
              </w:rPr>
              <w:t xml:space="preserve"> </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r w:rsidRPr="002F7E04">
              <w:t>нет</w:t>
            </w:r>
            <w:r w:rsidRPr="002F7E04">
              <w:rPr>
                <w:b/>
              </w:rPr>
              <w:t xml:space="preserve"> </w:t>
            </w:r>
          </w:p>
        </w:tc>
      </w:tr>
      <w:tr w:rsidR="008C13D9" w:rsidRPr="002F7E04" w:rsidTr="00C975B9">
        <w:trPr>
          <w:gridAfter w:val="1"/>
          <w:wAfter w:w="720" w:type="dxa"/>
          <w:jc w:val="center"/>
        </w:trPr>
        <w:tc>
          <w:tcPr>
            <w:tcW w:w="3420" w:type="dxa"/>
            <w:tcBorders>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tcBorders>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r>
      <w:tr w:rsidR="008C13D9" w:rsidRPr="002F7E04" w:rsidTr="00C975B9">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Ответственный исполнитель подготавливает мотивированный отказ</w:t>
            </w:r>
          </w:p>
        </w:tc>
      </w:tr>
      <w:tr w:rsidR="008C13D9" w:rsidRPr="002F7E04" w:rsidTr="00C975B9">
        <w:trPr>
          <w:jc w:val="center"/>
        </w:trPr>
        <w:tc>
          <w:tcPr>
            <w:tcW w:w="4320" w:type="dxa"/>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c>
          <w:tcPr>
            <w:tcW w:w="720" w:type="dxa"/>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r>
      <w:tr w:rsidR="008C13D9" w:rsidRPr="002F7E04" w:rsidTr="00C975B9">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both"/>
            </w:pPr>
            <w:r w:rsidRPr="002F7E04">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Мотивированный отказ вместе с материалами возвращается заявителю</w:t>
            </w: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8C13D9" w:rsidRPr="002F7E04" w:rsidRDefault="008C13D9" w:rsidP="00C975B9">
            <w:pPr>
              <w:autoSpaceDE w:val="0"/>
              <w:autoSpaceDN w:val="0"/>
              <w:adjustRightInd w:val="0"/>
              <w:jc w:val="both"/>
              <w:outlineLvl w:val="1"/>
            </w:pPr>
            <w:r w:rsidRPr="002F7E04">
              <w:rPr>
                <w:b/>
              </w:rPr>
              <w:t>↓</w:t>
            </w:r>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8C13D9" w:rsidRPr="002F7E04" w:rsidRDefault="008C13D9" w:rsidP="00C975B9">
            <w:pPr>
              <w:autoSpaceDE w:val="0"/>
              <w:autoSpaceDN w:val="0"/>
              <w:adjustRightInd w:val="0"/>
              <w:jc w:val="both"/>
              <w:outlineLvl w:val="1"/>
            </w:pPr>
            <w:r w:rsidRPr="002F7E04">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8C13D9" w:rsidRPr="002F7E04" w:rsidRDefault="008C13D9" w:rsidP="00C975B9">
            <w:pPr>
              <w:autoSpaceDE w:val="0"/>
              <w:autoSpaceDN w:val="0"/>
              <w:adjustRightInd w:val="0"/>
              <w:jc w:val="both"/>
              <w:outlineLvl w:val="1"/>
            </w:pPr>
            <w:r w:rsidRPr="002F7E04">
              <w:rPr>
                <w:b/>
              </w:rPr>
              <w:t>↓</w:t>
            </w:r>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8C13D9" w:rsidRPr="002F7E04" w:rsidRDefault="008C13D9" w:rsidP="00C975B9">
            <w:pPr>
              <w:autoSpaceDE w:val="0"/>
              <w:autoSpaceDN w:val="0"/>
              <w:adjustRightInd w:val="0"/>
              <w:jc w:val="both"/>
              <w:outlineLvl w:val="1"/>
            </w:pPr>
            <w:r w:rsidRPr="002F7E04">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bl>
    <w:p w:rsidR="008C13D9" w:rsidRPr="002F7E04" w:rsidRDefault="008C13D9" w:rsidP="0084148E">
      <w:pPr>
        <w:tabs>
          <w:tab w:val="left" w:pos="0"/>
        </w:tabs>
        <w:jc w:val="both"/>
      </w:pPr>
    </w:p>
    <w:p w:rsidR="008C13D9" w:rsidRPr="002F7E04" w:rsidRDefault="008C13D9" w:rsidP="002F7E04">
      <w:pPr>
        <w:autoSpaceDE w:val="0"/>
        <w:autoSpaceDN w:val="0"/>
        <w:adjustRightInd w:val="0"/>
        <w:outlineLvl w:val="1"/>
        <w:rPr>
          <w:b/>
        </w:rPr>
      </w:pPr>
    </w:p>
    <w:p w:rsidR="008C13D9" w:rsidRDefault="008C13D9" w:rsidP="0084148E">
      <w:pPr>
        <w:autoSpaceDE w:val="0"/>
        <w:autoSpaceDN w:val="0"/>
        <w:adjustRightInd w:val="0"/>
        <w:jc w:val="right"/>
        <w:outlineLvl w:val="1"/>
        <w:rPr>
          <w:b/>
        </w:rPr>
      </w:pPr>
      <w:bookmarkStart w:id="0" w:name="_GoBack"/>
      <w:bookmarkEnd w:id="0"/>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Default="008C13D9" w:rsidP="0084148E">
      <w:pPr>
        <w:autoSpaceDE w:val="0"/>
        <w:autoSpaceDN w:val="0"/>
        <w:adjustRightInd w:val="0"/>
        <w:jc w:val="right"/>
        <w:outlineLvl w:val="1"/>
        <w:rPr>
          <w:b/>
        </w:rPr>
      </w:pPr>
    </w:p>
    <w:p w:rsidR="008C13D9" w:rsidRPr="00A001BE" w:rsidRDefault="008C13D9" w:rsidP="0084148E">
      <w:pPr>
        <w:autoSpaceDE w:val="0"/>
        <w:autoSpaceDN w:val="0"/>
        <w:adjustRightInd w:val="0"/>
        <w:jc w:val="right"/>
        <w:outlineLvl w:val="1"/>
      </w:pPr>
      <w:r w:rsidRPr="00A001BE">
        <w:t>Приложение 2</w:t>
      </w:r>
    </w:p>
    <w:p w:rsidR="008C13D9" w:rsidRPr="00A001BE" w:rsidRDefault="008C13D9" w:rsidP="0084148E">
      <w:pPr>
        <w:autoSpaceDE w:val="0"/>
        <w:autoSpaceDN w:val="0"/>
        <w:adjustRightInd w:val="0"/>
        <w:jc w:val="right"/>
        <w:outlineLvl w:val="1"/>
      </w:pPr>
      <w:r w:rsidRPr="00A001BE">
        <w:t>к Административному регламенту</w:t>
      </w: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both"/>
        <w:outlineLvl w:val="1"/>
      </w:pPr>
    </w:p>
    <w:p w:rsidR="008C13D9" w:rsidRPr="00A001BE" w:rsidRDefault="008C13D9" w:rsidP="0084148E">
      <w:pPr>
        <w:autoSpaceDE w:val="0"/>
        <w:autoSpaceDN w:val="0"/>
        <w:adjustRightInd w:val="0"/>
        <w:jc w:val="center"/>
        <w:outlineLvl w:val="1"/>
      </w:pPr>
      <w:r w:rsidRPr="00A001BE">
        <w:t>БЛОК-СХЕМА</w:t>
      </w:r>
    </w:p>
    <w:p w:rsidR="008C13D9" w:rsidRPr="00A001BE" w:rsidRDefault="008C13D9" w:rsidP="0084148E">
      <w:pPr>
        <w:pStyle w:val="ConsPlusTitle"/>
        <w:widowControl/>
        <w:jc w:val="center"/>
        <w:rPr>
          <w:b w:val="0"/>
        </w:rPr>
      </w:pPr>
      <w:r w:rsidRPr="00A001BE">
        <w:rPr>
          <w:b w:val="0"/>
        </w:rPr>
        <w:t>последовательности действий по предоставлению муниципальной услуги</w:t>
      </w:r>
    </w:p>
    <w:p w:rsidR="008C13D9" w:rsidRPr="00A001BE" w:rsidRDefault="008C13D9" w:rsidP="0084148E">
      <w:pPr>
        <w:autoSpaceDE w:val="0"/>
        <w:autoSpaceDN w:val="0"/>
        <w:adjustRightInd w:val="0"/>
        <w:jc w:val="center"/>
        <w:outlineLvl w:val="1"/>
      </w:pPr>
      <w:r w:rsidRPr="00A001BE">
        <w:t>по выдаче разрешений на снос или пересадку зеленых насаждений</w:t>
      </w:r>
    </w:p>
    <w:p w:rsidR="008C13D9" w:rsidRPr="00A001BE" w:rsidRDefault="008C13D9" w:rsidP="0084148E">
      <w:pPr>
        <w:autoSpaceDE w:val="0"/>
        <w:autoSpaceDN w:val="0"/>
        <w:adjustRightInd w:val="0"/>
        <w:jc w:val="center"/>
        <w:outlineLvl w:val="1"/>
        <w:rPr>
          <w:color w:val="000000"/>
        </w:rPr>
      </w:pPr>
      <w:r w:rsidRPr="00A001BE">
        <w:t xml:space="preserve">на базе </w:t>
      </w:r>
      <w:r w:rsidRPr="00A001BE">
        <w:rPr>
          <w:color w:val="000000"/>
        </w:rPr>
        <w:t>МФЦ</w:t>
      </w:r>
    </w:p>
    <w:p w:rsidR="008C13D9" w:rsidRPr="00A001BE" w:rsidRDefault="008C13D9" w:rsidP="0084148E">
      <w:pPr>
        <w:autoSpaceDE w:val="0"/>
        <w:autoSpaceDN w:val="0"/>
        <w:adjustRightInd w:val="0"/>
        <w:jc w:val="both"/>
        <w:outlineLvl w:val="1"/>
        <w:rPr>
          <w:color w:val="000000"/>
        </w:rPr>
      </w:pPr>
    </w:p>
    <w:tbl>
      <w:tblPr>
        <w:tblW w:w="0" w:type="auto"/>
        <w:tblInd w:w="108" w:type="dxa"/>
        <w:tblLook w:val="01E0"/>
      </w:tblPr>
      <w:tblGrid>
        <w:gridCol w:w="4320"/>
        <w:gridCol w:w="720"/>
        <w:gridCol w:w="711"/>
        <w:gridCol w:w="2709"/>
        <w:gridCol w:w="720"/>
      </w:tblGrid>
      <w:tr w:rsidR="008C13D9" w:rsidRPr="002F7E04" w:rsidTr="00C975B9">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rPr>
                <w:color w:val="000000"/>
              </w:rPr>
            </w:pPr>
            <w:r w:rsidRPr="002F7E04">
              <w:rPr>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8C13D9" w:rsidRPr="002F7E04" w:rsidTr="00C975B9">
        <w:trPr>
          <w:gridAfter w:val="2"/>
          <w:wAfter w:w="1629" w:type="dxa"/>
          <w:trHeight w:val="361"/>
        </w:trPr>
        <w:tc>
          <w:tcPr>
            <w:tcW w:w="5751"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rPr>
                <w:b/>
              </w:rPr>
            </w:pPr>
            <w:r w:rsidRPr="002F7E04">
              <w:rPr>
                <w:b/>
              </w:rPr>
              <w:t>↓</w:t>
            </w:r>
          </w:p>
        </w:tc>
      </w:tr>
      <w:tr w:rsidR="008C13D9" w:rsidRPr="002F7E04" w:rsidTr="00C975B9">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 xml:space="preserve">Рассмотрение документов органом местного самоуправления Ленинградской области </w:t>
            </w:r>
          </w:p>
        </w:tc>
      </w:tr>
      <w:tr w:rsidR="008C13D9" w:rsidRPr="002F7E04" w:rsidTr="00C975B9">
        <w:trPr>
          <w:gridAfter w:val="1"/>
          <w:wAfter w:w="720" w:type="dxa"/>
        </w:trPr>
        <w:tc>
          <w:tcPr>
            <w:tcW w:w="3420" w:type="dxa"/>
            <w:vAlign w:val="center"/>
          </w:tcPr>
          <w:p w:rsidR="008C13D9" w:rsidRPr="002F7E04" w:rsidRDefault="008C13D9" w:rsidP="00C975B9">
            <w:pPr>
              <w:autoSpaceDE w:val="0"/>
              <w:autoSpaceDN w:val="0"/>
              <w:adjustRightInd w:val="0"/>
              <w:jc w:val="both"/>
              <w:outlineLvl w:val="1"/>
            </w:pPr>
            <w:r w:rsidRPr="002F7E04">
              <w:rPr>
                <w:b/>
              </w:rPr>
              <w:t>↓</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r w:rsidRPr="002F7E04">
              <w:rPr>
                <w:b/>
              </w:rPr>
              <w:t>↓</w:t>
            </w:r>
          </w:p>
        </w:tc>
      </w:tr>
      <w:tr w:rsidR="008C13D9" w:rsidRPr="002F7E04" w:rsidTr="00C975B9">
        <w:trPr>
          <w:gridAfter w:val="1"/>
          <w:wAfter w:w="720" w:type="dxa"/>
        </w:trPr>
        <w:tc>
          <w:tcPr>
            <w:tcW w:w="3420" w:type="dxa"/>
            <w:vAlign w:val="center"/>
          </w:tcPr>
          <w:p w:rsidR="008C13D9" w:rsidRPr="002F7E04" w:rsidRDefault="008C13D9" w:rsidP="00C975B9">
            <w:pPr>
              <w:autoSpaceDE w:val="0"/>
              <w:autoSpaceDN w:val="0"/>
              <w:adjustRightInd w:val="0"/>
              <w:jc w:val="both"/>
              <w:outlineLvl w:val="1"/>
            </w:pPr>
            <w:r w:rsidRPr="002F7E04">
              <w:t>да</w:t>
            </w:r>
            <w:r w:rsidRPr="002F7E04">
              <w:rPr>
                <w:b/>
              </w:rPr>
              <w:t xml:space="preserve"> </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vAlign w:val="center"/>
          </w:tcPr>
          <w:p w:rsidR="008C13D9" w:rsidRPr="002F7E04" w:rsidRDefault="008C13D9" w:rsidP="00C975B9">
            <w:pPr>
              <w:autoSpaceDE w:val="0"/>
              <w:autoSpaceDN w:val="0"/>
              <w:adjustRightInd w:val="0"/>
              <w:jc w:val="both"/>
              <w:outlineLvl w:val="1"/>
            </w:pPr>
            <w:r w:rsidRPr="002F7E04">
              <w:t>нет</w:t>
            </w:r>
            <w:r w:rsidRPr="002F7E04">
              <w:rPr>
                <w:b/>
              </w:rPr>
              <w:t xml:space="preserve"> </w:t>
            </w:r>
          </w:p>
        </w:tc>
      </w:tr>
      <w:tr w:rsidR="008C13D9" w:rsidRPr="002F7E04" w:rsidTr="00C975B9">
        <w:trPr>
          <w:gridAfter w:val="1"/>
          <w:wAfter w:w="720" w:type="dxa"/>
        </w:trPr>
        <w:tc>
          <w:tcPr>
            <w:tcW w:w="3420" w:type="dxa"/>
            <w:tcBorders>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c>
          <w:tcPr>
            <w:tcW w:w="720" w:type="dxa"/>
            <w:vAlign w:val="center"/>
          </w:tcPr>
          <w:p w:rsidR="008C13D9" w:rsidRPr="002F7E04" w:rsidRDefault="008C13D9" w:rsidP="00C975B9">
            <w:pPr>
              <w:autoSpaceDE w:val="0"/>
              <w:autoSpaceDN w:val="0"/>
              <w:adjustRightInd w:val="0"/>
              <w:jc w:val="both"/>
              <w:outlineLvl w:val="1"/>
            </w:pPr>
          </w:p>
        </w:tc>
        <w:tc>
          <w:tcPr>
            <w:tcW w:w="3420" w:type="dxa"/>
            <w:gridSpan w:val="2"/>
            <w:tcBorders>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r>
      <w:tr w:rsidR="008C13D9" w:rsidRPr="002F7E04" w:rsidTr="00C975B9">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Ответственный исполнитель подготавливает мотивированный отказ</w:t>
            </w:r>
          </w:p>
        </w:tc>
      </w:tr>
      <w:tr w:rsidR="008C13D9" w:rsidRPr="002F7E04" w:rsidTr="00C975B9">
        <w:tc>
          <w:tcPr>
            <w:tcW w:w="4320" w:type="dxa"/>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c>
          <w:tcPr>
            <w:tcW w:w="720" w:type="dxa"/>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bottom w:val="single" w:sz="4" w:space="0" w:color="auto"/>
            </w:tcBorders>
            <w:vAlign w:val="center"/>
          </w:tcPr>
          <w:p w:rsidR="008C13D9" w:rsidRPr="002F7E04" w:rsidRDefault="008C13D9" w:rsidP="00C975B9">
            <w:pPr>
              <w:autoSpaceDE w:val="0"/>
              <w:autoSpaceDN w:val="0"/>
              <w:adjustRightInd w:val="0"/>
              <w:jc w:val="both"/>
              <w:outlineLvl w:val="1"/>
            </w:pPr>
            <w:r w:rsidRPr="002F7E04">
              <w:rPr>
                <w:b/>
              </w:rPr>
              <w:t>↓</w:t>
            </w:r>
          </w:p>
        </w:tc>
      </w:tr>
      <w:tr w:rsidR="008C13D9" w:rsidRPr="002F7E04" w:rsidTr="00C975B9">
        <w:tc>
          <w:tcPr>
            <w:tcW w:w="432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autoSpaceDE w:val="0"/>
              <w:autoSpaceDN w:val="0"/>
              <w:adjustRightInd w:val="0"/>
              <w:jc w:val="both"/>
              <w:outlineLvl w:val="1"/>
            </w:pPr>
            <w:r w:rsidRPr="002F7E04">
              <w:t xml:space="preserve">Мотивированный отказ вместе с материалами возвращается в </w:t>
            </w:r>
            <w:r w:rsidRPr="002F7E04">
              <w:rPr>
                <w:color w:val="000000"/>
              </w:rPr>
              <w:t xml:space="preserve">МФЦ </w:t>
            </w:r>
            <w:r w:rsidRPr="002F7E04">
              <w:t>для выдачи заявителю</w:t>
            </w: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8C13D9" w:rsidRPr="002F7E04" w:rsidRDefault="008C13D9" w:rsidP="00C975B9">
            <w:pPr>
              <w:autoSpaceDE w:val="0"/>
              <w:autoSpaceDN w:val="0"/>
              <w:adjustRightInd w:val="0"/>
              <w:jc w:val="both"/>
              <w:outlineLvl w:val="1"/>
            </w:pPr>
            <w:r w:rsidRPr="002F7E04">
              <w:rPr>
                <w:b/>
              </w:rPr>
              <w:t>↓</w:t>
            </w:r>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8C13D9" w:rsidRPr="002F7E04" w:rsidRDefault="008C13D9" w:rsidP="00C975B9">
            <w:pPr>
              <w:autoSpaceDE w:val="0"/>
              <w:autoSpaceDN w:val="0"/>
              <w:adjustRightInd w:val="0"/>
              <w:jc w:val="both"/>
              <w:outlineLvl w:val="1"/>
            </w:pPr>
            <w:r w:rsidRPr="002F7E04">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8C13D9" w:rsidRPr="002F7E04" w:rsidRDefault="008C13D9" w:rsidP="00C975B9">
            <w:pPr>
              <w:autoSpaceDE w:val="0"/>
              <w:autoSpaceDN w:val="0"/>
              <w:adjustRightInd w:val="0"/>
              <w:jc w:val="both"/>
              <w:outlineLvl w:val="1"/>
            </w:pPr>
            <w:r w:rsidRPr="002F7E04">
              <w:rPr>
                <w:b/>
              </w:rPr>
              <w:t>↓</w:t>
            </w:r>
          </w:p>
        </w:tc>
        <w:tc>
          <w:tcPr>
            <w:tcW w:w="720" w:type="dxa"/>
            <w:tcBorders>
              <w:top w:val="nil"/>
              <w:left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r w:rsidR="008C13D9" w:rsidRPr="002F7E04" w:rsidTr="00C97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8C13D9" w:rsidRPr="002F7E04" w:rsidRDefault="008C13D9" w:rsidP="00C975B9">
            <w:pPr>
              <w:jc w:val="both"/>
            </w:pPr>
            <w:r w:rsidRPr="002F7E04">
              <w:t xml:space="preserve">Разрешение направляется в </w:t>
            </w:r>
            <w:r w:rsidRPr="002F7E04">
              <w:rPr>
                <w:color w:val="000000"/>
              </w:rPr>
              <w:t xml:space="preserve">МФЦ </w:t>
            </w:r>
            <w:r w:rsidRPr="002F7E04">
              <w:t>либо непосредственно заявителю по почтовому адресу, указанному в заявлении</w:t>
            </w:r>
          </w:p>
        </w:tc>
        <w:tc>
          <w:tcPr>
            <w:tcW w:w="720" w:type="dxa"/>
            <w:tcBorders>
              <w:top w:val="nil"/>
              <w:bottom w:val="nil"/>
              <w:right w:val="nil"/>
            </w:tcBorders>
          </w:tcPr>
          <w:p w:rsidR="008C13D9" w:rsidRPr="002F7E04" w:rsidRDefault="008C13D9" w:rsidP="00C975B9">
            <w:pPr>
              <w:autoSpaceDE w:val="0"/>
              <w:autoSpaceDN w:val="0"/>
              <w:adjustRightInd w:val="0"/>
              <w:jc w:val="both"/>
              <w:outlineLvl w:val="1"/>
            </w:pPr>
          </w:p>
        </w:tc>
        <w:tc>
          <w:tcPr>
            <w:tcW w:w="4140" w:type="dxa"/>
            <w:gridSpan w:val="3"/>
            <w:tcBorders>
              <w:top w:val="nil"/>
              <w:left w:val="nil"/>
              <w:bottom w:val="nil"/>
              <w:right w:val="nil"/>
            </w:tcBorders>
          </w:tcPr>
          <w:p w:rsidR="008C13D9" w:rsidRPr="002F7E04" w:rsidRDefault="008C13D9" w:rsidP="00C975B9">
            <w:pPr>
              <w:autoSpaceDE w:val="0"/>
              <w:autoSpaceDN w:val="0"/>
              <w:adjustRightInd w:val="0"/>
              <w:jc w:val="both"/>
              <w:outlineLvl w:val="1"/>
            </w:pPr>
          </w:p>
        </w:tc>
      </w:tr>
    </w:tbl>
    <w:p w:rsidR="008C13D9" w:rsidRPr="002F7E04" w:rsidRDefault="008C13D9" w:rsidP="0084148E">
      <w:pPr>
        <w:widowControl w:val="0"/>
        <w:autoSpaceDE w:val="0"/>
        <w:autoSpaceDN w:val="0"/>
        <w:adjustRightInd w:val="0"/>
        <w:jc w:val="both"/>
        <w:outlineLvl w:val="1"/>
      </w:pPr>
    </w:p>
    <w:p w:rsidR="008C13D9" w:rsidRPr="002F7E04" w:rsidRDefault="008C13D9" w:rsidP="0084148E">
      <w:pPr>
        <w:widowControl w:val="0"/>
        <w:autoSpaceDE w:val="0"/>
        <w:autoSpaceDN w:val="0"/>
        <w:adjustRightInd w:val="0"/>
        <w:jc w:val="both"/>
        <w:outlineLvl w:val="1"/>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Default="008C13D9" w:rsidP="002F7E04">
      <w:pPr>
        <w:widowControl w:val="0"/>
        <w:autoSpaceDE w:val="0"/>
        <w:autoSpaceDN w:val="0"/>
        <w:adjustRightInd w:val="0"/>
        <w:jc w:val="right"/>
        <w:outlineLvl w:val="1"/>
        <w:rPr>
          <w:b/>
        </w:rPr>
      </w:pPr>
    </w:p>
    <w:p w:rsidR="008C13D9" w:rsidRPr="00A001BE" w:rsidRDefault="008C13D9" w:rsidP="002F7E04">
      <w:pPr>
        <w:widowControl w:val="0"/>
        <w:autoSpaceDE w:val="0"/>
        <w:autoSpaceDN w:val="0"/>
        <w:adjustRightInd w:val="0"/>
        <w:jc w:val="right"/>
        <w:outlineLvl w:val="1"/>
      </w:pPr>
      <w:r w:rsidRPr="00A001BE">
        <w:t>Приложение № 3</w:t>
      </w:r>
    </w:p>
    <w:p w:rsidR="008C13D9" w:rsidRPr="00A001BE" w:rsidRDefault="008C13D9" w:rsidP="0084148E">
      <w:pPr>
        <w:widowControl w:val="0"/>
        <w:autoSpaceDE w:val="0"/>
        <w:autoSpaceDN w:val="0"/>
        <w:adjustRightInd w:val="0"/>
        <w:jc w:val="right"/>
      </w:pPr>
      <w:r w:rsidRPr="00A001BE">
        <w:t>к Административному регламенту</w:t>
      </w:r>
    </w:p>
    <w:p w:rsidR="008C13D9" w:rsidRPr="00A001BE" w:rsidRDefault="008C13D9" w:rsidP="0084148E">
      <w:pPr>
        <w:widowControl w:val="0"/>
        <w:autoSpaceDE w:val="0"/>
        <w:autoSpaceDN w:val="0"/>
        <w:adjustRightInd w:val="0"/>
        <w:jc w:val="both"/>
      </w:pPr>
    </w:p>
    <w:p w:rsidR="008C13D9" w:rsidRPr="00A001BE" w:rsidRDefault="008C13D9" w:rsidP="00A001BE">
      <w:pPr>
        <w:widowControl w:val="0"/>
        <w:autoSpaceDE w:val="0"/>
        <w:autoSpaceDN w:val="0"/>
        <w:adjustRightInd w:val="0"/>
        <w:jc w:val="center"/>
        <w:rPr>
          <w:color w:val="000000"/>
        </w:rPr>
      </w:pPr>
      <w:r w:rsidRPr="00A001BE">
        <w:rPr>
          <w:color w:val="000000"/>
        </w:rPr>
        <w:t>Информация о местах нахождения и графике работы, справочных телефонах и адресах электронной почты МФЦ Ленинградской области</w:t>
      </w:r>
    </w:p>
    <w:tbl>
      <w:tblPr>
        <w:tblW w:w="10100" w:type="dxa"/>
        <w:jc w:val="center"/>
        <w:tblCellSpacing w:w="5" w:type="nil"/>
        <w:tblLayout w:type="fixed"/>
        <w:tblCellMar>
          <w:left w:w="75" w:type="dxa"/>
          <w:right w:w="75" w:type="dxa"/>
        </w:tblCellMar>
        <w:tblLook w:val="0000"/>
      </w:tblPr>
      <w:tblGrid>
        <w:gridCol w:w="567"/>
        <w:gridCol w:w="1790"/>
        <w:gridCol w:w="2268"/>
        <w:gridCol w:w="1701"/>
        <w:gridCol w:w="2268"/>
        <w:gridCol w:w="1506"/>
      </w:tblGrid>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Pr>
                <w:color w:val="000000"/>
              </w:rPr>
              <w:t>№</w:t>
            </w:r>
          </w:p>
          <w:p w:rsidR="008C13D9" w:rsidRPr="002F7E04" w:rsidRDefault="008C13D9" w:rsidP="00C975B9">
            <w:pPr>
              <w:widowControl w:val="0"/>
              <w:autoSpaceDE w:val="0"/>
              <w:autoSpaceDN w:val="0"/>
              <w:adjustRightInd w:val="0"/>
              <w:jc w:val="center"/>
              <w:rPr>
                <w:color w:val="000000"/>
              </w:rPr>
            </w:pPr>
            <w:r w:rsidRPr="002F7E04">
              <w:rPr>
                <w:color w:val="000000"/>
              </w:rPr>
              <w:t>п/п</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Наименование</w:t>
            </w:r>
          </w:p>
          <w:p w:rsidR="008C13D9" w:rsidRPr="002F7E04" w:rsidRDefault="008C13D9" w:rsidP="00C975B9">
            <w:pPr>
              <w:widowControl w:val="0"/>
              <w:autoSpaceDE w:val="0"/>
              <w:autoSpaceDN w:val="0"/>
              <w:adjustRightInd w:val="0"/>
              <w:jc w:val="center"/>
              <w:rPr>
                <w:color w:val="000000"/>
              </w:rPr>
            </w:pPr>
            <w:r w:rsidRPr="002F7E04">
              <w:rPr>
                <w:color w:val="000000"/>
              </w:rPr>
              <w:t>МФЦ</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Почтовый адрес</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График</w:t>
            </w:r>
          </w:p>
          <w:p w:rsidR="008C13D9" w:rsidRPr="002F7E04" w:rsidRDefault="008C13D9" w:rsidP="00C975B9">
            <w:pPr>
              <w:widowControl w:val="0"/>
              <w:autoSpaceDE w:val="0"/>
              <w:autoSpaceDN w:val="0"/>
              <w:adjustRightInd w:val="0"/>
              <w:jc w:val="center"/>
              <w:rPr>
                <w:color w:val="000000"/>
              </w:rPr>
            </w:pPr>
            <w:r w:rsidRPr="002F7E04">
              <w:rPr>
                <w:color w:val="000000"/>
              </w:rPr>
              <w:t>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Адрес электронной почты</w:t>
            </w:r>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Телефон</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 отдел "Аэродром"</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188309, Россия, Ленинградская область, Гатчинский район, г. Гатчина, ул. Слепнева, д. 13, корп. 1, пом. 2</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12" w:history="1">
              <w:r w:rsidRPr="00A001BE">
                <w:rPr>
                  <w:rStyle w:val="Hyperlink"/>
                  <w:color w:val="000000"/>
                  <w:sz w:val="20"/>
                  <w:szCs w:val="20"/>
                  <w:shd w:val="clear" w:color="auto" w:fill="FFFFFF"/>
                </w:rPr>
                <w:t>info_aerodrom@mfc47.ru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"Тихвинский" отдел "Бокситогорск"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187650, Россия, Ленинградская область, Бокситогорск, Заводская улица, 8</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Понедельник-пятница с 9.00 до 18.00 час. суббота с 09.00 до 14.00 час.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13" w:history="1">
              <w:r w:rsidRPr="00A001BE">
                <w:rPr>
                  <w:rStyle w:val="Hyperlink"/>
                  <w:color w:val="000000"/>
                  <w:sz w:val="20"/>
                  <w:szCs w:val="20"/>
                  <w:shd w:val="clear" w:color="auto" w:fill="FFFFFF"/>
                </w:rPr>
                <w:t>info_boksitogorsk@mfc47.ru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3</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"Волосовский"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188410, Россия, Ленинградская область, г. Волосово, Усадьба СХТ д.1 лит. 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14" w:history="1">
              <w:r w:rsidRPr="00A001BE">
                <w:rPr>
                  <w:rStyle w:val="Hyperlink"/>
                  <w:color w:val="000000"/>
                  <w:sz w:val="20"/>
                  <w:szCs w:val="20"/>
                  <w:shd w:val="clear" w:color="auto" w:fill="FFFFFF"/>
                </w:rPr>
                <w:t>info_volosovo@mfc47.ru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(904) 550-55-50</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4</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"Волховский"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187403, Россия, Ленинградская область, г. Волхов, Волховский просп., д. 9</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15" w:history="1">
              <w:r w:rsidRPr="00A001BE">
                <w:rPr>
                  <w:rStyle w:val="Hyperlink"/>
                  <w:color w:val="000000"/>
                  <w:sz w:val="20"/>
                  <w:szCs w:val="20"/>
                  <w:shd w:val="clear" w:color="auto" w:fill="FFFFFF"/>
                </w:rPr>
                <w:t>info_volhov@mfc47.ru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5</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"Всеволожский"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bCs/>
                <w:color w:val="000000"/>
                <w:sz w:val="20"/>
                <w:szCs w:val="20"/>
              </w:rPr>
            </w:pPr>
            <w:r w:rsidRPr="00A001BE">
              <w:rPr>
                <w:color w:val="000000"/>
                <w:sz w:val="20"/>
                <w:szCs w:val="20"/>
                <w:shd w:val="clear" w:color="auto" w:fill="FFFFFF"/>
              </w:rPr>
              <w:t>188643, Россия, Ленинградская область, г. Всеволожск, ул. Пожвинская, д. 4а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bCs/>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16" w:history="1">
              <w:r w:rsidRPr="00A001BE">
                <w:rPr>
                  <w:rStyle w:val="Hyperlink"/>
                  <w:color w:val="000000"/>
                  <w:sz w:val="20"/>
                  <w:szCs w:val="20"/>
                  <w:shd w:val="clear" w:color="auto" w:fill="FFFFFF"/>
                </w:rPr>
                <w:t>info_vsevolozhsk@mfc47.ru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6.</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"Всеволожский" отдел "Новосаратовка"</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bCs/>
                <w:color w:val="000000"/>
                <w:sz w:val="20"/>
                <w:szCs w:val="20"/>
              </w:rPr>
            </w:pPr>
            <w:r w:rsidRPr="00A001BE">
              <w:rPr>
                <w:color w:val="000000"/>
                <w:sz w:val="20"/>
                <w:szCs w:val="20"/>
                <w:shd w:val="clear" w:color="auto" w:fill="FFFFFF"/>
              </w:rPr>
              <w:t>188681, Россия, Ленинградская область, Всеволожский район, д. Новосаратовка. (52-й километр внутреннего кольца КАД, в здании МРЭО-15, рядом с АЗС Лукойл)</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bCs/>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17" w:history="1">
              <w:r w:rsidRPr="00A001BE">
                <w:rPr>
                  <w:rStyle w:val="Hyperlink"/>
                  <w:color w:val="000000"/>
                  <w:sz w:val="20"/>
                  <w:szCs w:val="20"/>
                  <w:shd w:val="clear" w:color="auto" w:fill="FFFFFF"/>
                </w:rPr>
                <w:t>info_novosaratovka@mfc47.ru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7.</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188800. Россия, Ленинградская область, г. Выборг, ул. Вокзальная, 13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18" w:history="1">
              <w:r w:rsidRPr="00A001BE">
                <w:rPr>
                  <w:rStyle w:val="Hyperlink"/>
                  <w:color w:val="000000"/>
                  <w:sz w:val="20"/>
                  <w:szCs w:val="20"/>
                  <w:shd w:val="clear" w:color="auto" w:fill="FFFFFF"/>
                </w:rPr>
                <w:t>info_vyborg@mfc47.ru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8.</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188300, Россия, Ленинградская область, Гатчина, Пушкинское шоссе, 15</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19" w:history="1">
              <w:r w:rsidRPr="00A001BE">
                <w:rPr>
                  <w:rStyle w:val="Hyperlink"/>
                  <w:color w:val="000000"/>
                  <w:sz w:val="20"/>
                  <w:szCs w:val="20"/>
                  <w:shd w:val="clear" w:color="auto" w:fill="FFFFFF"/>
                </w:rPr>
                <w:t>info_gatchina@mfc47.ru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9.</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"Кингисеппский"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188480, Россия, Ленинградская область, г. Кингисепп, ул. Карла Маркса, д.43</w:t>
            </w:r>
          </w:p>
          <w:p w:rsidR="008C13D9" w:rsidRPr="00A001BE" w:rsidRDefault="008C13D9" w:rsidP="00C975B9">
            <w:pPr>
              <w:rPr>
                <w:color w:val="000000"/>
                <w:sz w:val="20"/>
                <w:szCs w:val="20"/>
                <w:lang w:eastAsia="ar-SA"/>
              </w:rPr>
            </w:pPr>
          </w:p>
          <w:p w:rsidR="008C13D9" w:rsidRPr="00A001BE" w:rsidRDefault="008C13D9" w:rsidP="00C975B9">
            <w:pPr>
              <w:rPr>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0" w:history="1">
              <w:r w:rsidRPr="00A001BE">
                <w:rPr>
                  <w:rStyle w:val="Hyperlink"/>
                  <w:color w:val="000000"/>
                  <w:sz w:val="20"/>
                  <w:szCs w:val="20"/>
                  <w:shd w:val="clear" w:color="auto" w:fill="FFFFFF"/>
                </w:rPr>
                <w:t>info_kingisepp@mfc47.ru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(921) 772-91-28</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10.</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"Киришский"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r w:rsidRPr="00A001BE">
              <w:rPr>
                <w:color w:val="000000"/>
                <w:sz w:val="20"/>
                <w:szCs w:val="20"/>
                <w:shd w:val="clear" w:color="auto" w:fill="FFFFFF"/>
              </w:rPr>
              <w:t>187110, Россия, Ленинградская область, Кириши, проспект Героев, 34А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1" w:history="1">
              <w:r w:rsidRPr="00A001BE">
                <w:rPr>
                  <w:rStyle w:val="Hyperlink"/>
                  <w:color w:val="000000"/>
                  <w:sz w:val="20"/>
                  <w:szCs w:val="20"/>
                  <w:shd w:val="clear" w:color="auto" w:fill="FFFFFF"/>
                </w:rPr>
                <w:t>info_kirishi@mfc47.ru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(931) 365-8817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11.</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"Кировский"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187340, Россия, Ленинградская область, Кировск, Новая улица, 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2" w:history="1">
              <w:r w:rsidRPr="00A001BE">
                <w:rPr>
                  <w:rStyle w:val="Hyperlink"/>
                  <w:color w:val="000000"/>
                  <w:sz w:val="20"/>
                  <w:szCs w:val="20"/>
                  <w:shd w:val="clear" w:color="auto" w:fill="FFFFFF"/>
                </w:rPr>
                <w:t>info_kirovsk@mfc47.ru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12.</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"Кировский" отдел "Старый Город"</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r w:rsidRPr="00A001BE">
              <w:rPr>
                <w:color w:val="000000"/>
                <w:sz w:val="20"/>
                <w:szCs w:val="20"/>
                <w:shd w:val="clear" w:color="auto" w:fill="FFFFFF"/>
              </w:rPr>
              <w:t>187340, Россия, Ленинградская область, г. Кировск, ул. Набережная 29А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Понедельник-пятница с 9.00 до 18.00, суббота с 9.00 до 14.00,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3" w:tgtFrame="_blank" w:history="1">
              <w:r w:rsidRPr="00A001BE">
                <w:rPr>
                  <w:rStyle w:val="Hyperlink"/>
                  <w:color w:val="000000"/>
                  <w:sz w:val="20"/>
                  <w:szCs w:val="20"/>
                  <w:shd w:val="clear" w:color="auto" w:fill="FFFFFF"/>
                </w:rPr>
                <w:t>info_stariygorod@mfc47.ru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13.</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 отдел "Коммунар"</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r w:rsidRPr="00A001BE">
              <w:rPr>
                <w:color w:val="000000"/>
                <w:sz w:val="20"/>
                <w:szCs w:val="20"/>
                <w:shd w:val="clear" w:color="auto" w:fill="FFFFFF"/>
              </w:rPr>
              <w:t>188320, Россия, Ленинградская область, Гатчинский район, г. Коммунар, Ленинградское шоссе, д. 10</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Понедельник-суббота с 9.00 до 18.00 час.</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4" w:history="1">
              <w:r w:rsidRPr="00A001BE">
                <w:rPr>
                  <w:rStyle w:val="Hyperlink"/>
                  <w:color w:val="000000"/>
                  <w:sz w:val="20"/>
                  <w:szCs w:val="20"/>
                  <w:shd w:val="clear" w:color="auto" w:fill="FFFFFF"/>
                </w:rPr>
                <w:t>info_kommunar@mfc47.ru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14.</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"Лодейнопольский"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r w:rsidRPr="00A001BE">
              <w:rPr>
                <w:color w:val="000000"/>
                <w:sz w:val="20"/>
                <w:szCs w:val="20"/>
                <w:shd w:val="clear" w:color="auto" w:fill="FFFFFF"/>
              </w:rPr>
              <w:t>187700, Россия, Ленинградская область, г. Лодейное Поле, ул. Карла Маркса, д. 36, лит. Б</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5" w:history="1">
              <w:r w:rsidRPr="00A001BE">
                <w:rPr>
                  <w:rStyle w:val="Hyperlink"/>
                  <w:color w:val="000000"/>
                  <w:sz w:val="20"/>
                  <w:szCs w:val="20"/>
                  <w:shd w:val="clear" w:color="auto" w:fill="FFFFFF"/>
                </w:rPr>
                <w:t>info_lodeynoepole@mfc47.ru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(931) 535-1569</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15.</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"Ломоносовский"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rPr>
                <w:bCs/>
                <w:color w:val="000000"/>
                <w:sz w:val="20"/>
                <w:szCs w:val="20"/>
                <w:lang w:eastAsia="ar-SA"/>
              </w:rPr>
            </w:pPr>
          </w:p>
          <w:p w:rsidR="008C13D9" w:rsidRPr="00A001BE" w:rsidRDefault="008C13D9" w:rsidP="00C975B9">
            <w:pPr>
              <w:rPr>
                <w:color w:val="000000"/>
                <w:sz w:val="20"/>
                <w:szCs w:val="20"/>
                <w:lang w:eastAsia="ar-SA"/>
              </w:rPr>
            </w:pPr>
            <w:r w:rsidRPr="00A001BE">
              <w:rPr>
                <w:color w:val="000000"/>
                <w:sz w:val="20"/>
                <w:szCs w:val="20"/>
                <w:shd w:val="clear" w:color="auto" w:fill="FFFFFF"/>
              </w:rPr>
              <w:t>188512, Россия, г. Ломоносов, Дворцовый просп., д. 57/11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6" w:history="1">
              <w:r w:rsidRPr="00A001BE">
                <w:rPr>
                  <w:rStyle w:val="Hyperlink"/>
                  <w:color w:val="000000"/>
                  <w:sz w:val="20"/>
                  <w:szCs w:val="20"/>
                  <w:shd w:val="clear" w:color="auto" w:fill="FFFFFF"/>
                </w:rPr>
                <w:t>info_lomonosov@mfc47.ru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jc w:val="center"/>
              <w:rPr>
                <w:bCs/>
                <w:color w:val="000000"/>
              </w:rPr>
            </w:pPr>
            <w:r w:rsidRPr="002F7E04">
              <w:rPr>
                <w:bCs/>
                <w:color w:val="000000"/>
              </w:rPr>
              <w:t>16.</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"Лужский"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lang w:eastAsia="ar-SA"/>
              </w:rPr>
            </w:pPr>
            <w:r w:rsidRPr="00A001BE">
              <w:rPr>
                <w:color w:val="000000"/>
                <w:sz w:val="20"/>
                <w:szCs w:val="20"/>
                <w:shd w:val="clear" w:color="auto" w:fill="FFFFFF"/>
              </w:rPr>
              <w:t>188230, Россия, Ленинградская область, г. Луга, ул. Миккели, 7 корп. 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suppressAutoHyphens/>
              <w:jc w:val="center"/>
              <w:rPr>
                <w:bCs/>
                <w:color w:val="000000"/>
                <w:sz w:val="20"/>
                <w:szCs w:val="20"/>
                <w:lang w:eastAsia="ar-SA"/>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27" w:history="1">
              <w:r w:rsidRPr="00A001BE">
                <w:rPr>
                  <w:rStyle w:val="Hyperlink"/>
                  <w:color w:val="000000"/>
                  <w:sz w:val="20"/>
                  <w:szCs w:val="20"/>
                  <w:shd w:val="clear" w:color="auto" w:fill="FFFFFF"/>
                </w:rPr>
                <w:t>info_luga@mfc47.ru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17.</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"Кировский" отдел "Отрадное"</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187330, Ленинградская область, Кировский район, г. Отрадное, Ленинградское шоссе, д. 6Б</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Понедельник-пятница с 9.00 до 18.00, суббота с 9.00 до 14.00,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28" w:history="1">
              <w:r w:rsidRPr="00A001BE">
                <w:rPr>
                  <w:rStyle w:val="Hyperlink"/>
                  <w:color w:val="000000"/>
                  <w:sz w:val="20"/>
                  <w:szCs w:val="20"/>
                  <w:shd w:val="clear" w:color="auto" w:fill="FFFFFF"/>
                </w:rPr>
                <w:t>info</w:t>
              </w:r>
            </w:hyperlink>
            <w:hyperlink r:id="rId29" w:history="1">
              <w:r w:rsidRPr="00A001BE">
                <w:rPr>
                  <w:rStyle w:val="Hyperlink"/>
                  <w:color w:val="000000"/>
                  <w:sz w:val="20"/>
                  <w:szCs w:val="20"/>
                  <w:shd w:val="clear" w:color="auto" w:fill="FFFFFF"/>
                </w:rPr>
                <w:t>_</w:t>
              </w:r>
            </w:hyperlink>
            <w:hyperlink r:id="rId30" w:history="1">
              <w:r w:rsidRPr="00A001BE">
                <w:rPr>
                  <w:rStyle w:val="Hyperlink"/>
                  <w:color w:val="000000"/>
                  <w:sz w:val="20"/>
                  <w:szCs w:val="20"/>
                  <w:shd w:val="clear" w:color="auto" w:fill="FFFFFF"/>
                </w:rPr>
                <w:t>otradnoe</w:t>
              </w:r>
            </w:hyperlink>
            <w:hyperlink r:id="rId31" w:history="1">
              <w:r w:rsidRPr="00A001BE">
                <w:rPr>
                  <w:rStyle w:val="Hyperlink"/>
                  <w:color w:val="000000"/>
                  <w:sz w:val="20"/>
                  <w:szCs w:val="20"/>
                  <w:shd w:val="clear" w:color="auto" w:fill="FFFFFF"/>
                </w:rPr>
                <w:t>@</w:t>
              </w:r>
            </w:hyperlink>
            <w:hyperlink r:id="rId32" w:history="1">
              <w:r w:rsidRPr="00A001BE">
                <w:rPr>
                  <w:rStyle w:val="Hyperlink"/>
                  <w:color w:val="000000"/>
                  <w:sz w:val="20"/>
                  <w:szCs w:val="20"/>
                  <w:shd w:val="clear" w:color="auto" w:fill="FFFFFF"/>
                </w:rPr>
                <w:t>mfc</w:t>
              </w:r>
            </w:hyperlink>
            <w:hyperlink r:id="rId33" w:history="1">
              <w:r w:rsidRPr="00A001BE">
                <w:rPr>
                  <w:rStyle w:val="Hyperlink"/>
                  <w:color w:val="000000"/>
                  <w:sz w:val="20"/>
                  <w:szCs w:val="20"/>
                  <w:shd w:val="clear" w:color="auto" w:fill="FFFFFF"/>
                </w:rPr>
                <w:t>47.</w:t>
              </w:r>
            </w:hyperlink>
            <w:hyperlink r:id="rId34" w:history="1">
              <w:r w:rsidRPr="00A001BE">
                <w:rPr>
                  <w:rStyle w:val="Hyperlink"/>
                  <w:color w:val="000000"/>
                  <w:sz w:val="20"/>
                  <w:szCs w:val="20"/>
                  <w:shd w:val="clear" w:color="auto" w:fill="FFFFFF"/>
                </w:rPr>
                <w:t>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p w:rsidR="008C13D9" w:rsidRPr="00A001BE" w:rsidRDefault="008C13D9" w:rsidP="00C975B9">
            <w:pPr>
              <w:jc w:val="center"/>
              <w:rPr>
                <w:color w:val="000000"/>
                <w:sz w:val="20"/>
                <w:szCs w:val="20"/>
              </w:rPr>
            </w:pPr>
          </w:p>
          <w:p w:rsidR="008C13D9" w:rsidRPr="00A001BE" w:rsidRDefault="008C13D9" w:rsidP="00C975B9">
            <w:pPr>
              <w:jc w:val="center"/>
              <w:rPr>
                <w:color w:val="000000"/>
                <w:sz w:val="20"/>
                <w:szCs w:val="20"/>
              </w:rPr>
            </w:pP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18.</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"Тихвинский" отдел "Пикалёво"</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187602, Россия, Ленинградская область, Бокситогорский р-н, Пикалёво, Заводская улица, 11а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Понедельник-пятница с 9.00 до 18.00 час. суббота с 09.00 до 14.00 час.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35" w:history="1">
              <w:r w:rsidRPr="00A001BE">
                <w:rPr>
                  <w:rStyle w:val="Hyperlink"/>
                  <w:color w:val="000000"/>
                  <w:sz w:val="20"/>
                  <w:szCs w:val="20"/>
                  <w:shd w:val="clear" w:color="auto" w:fill="FFFFFF"/>
                </w:rPr>
                <w:t>info_pikalevo@mfc47.ru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19.</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bCs/>
                <w:color w:val="000000"/>
                <w:sz w:val="20"/>
                <w:szCs w:val="20"/>
              </w:rPr>
              <w:t>Филиал ГБУ ЛО "МФЦ" "Лодейнопольский" отдел "Подпорожье"</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187780, Россия, Ленинградская область, г. Подпорожье, ул. Октябрят д. 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 - суббота с 9.00 до 20.00. Воскресенье - выходной день</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36" w:history="1">
              <w:r w:rsidRPr="00A001BE">
                <w:rPr>
                  <w:rStyle w:val="Hyperlink"/>
                  <w:color w:val="000000"/>
                  <w:sz w:val="20"/>
                  <w:szCs w:val="20"/>
                  <w:shd w:val="clear" w:color="auto" w:fill="FFFFFF"/>
                </w:rPr>
                <w:t>info_podporojie@mfc47.ru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(921) 181-0074</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20.</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 отдел "Приморск"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188910, Россия, Ленинградская область, Выборгский район, г. Приморск, Выборгское шоссе, д. 14</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Пн.-пт. с 09:00 до 18:00, сб. с 09:00 до 14:00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37" w:history="1">
              <w:r w:rsidRPr="00A001BE">
                <w:rPr>
                  <w:rStyle w:val="Hyperlink"/>
                  <w:color w:val="000000"/>
                  <w:sz w:val="20"/>
                  <w:szCs w:val="20"/>
                  <w:shd w:val="clear" w:color="auto" w:fill="FFFFFF"/>
                </w:rPr>
                <w:t>info_primorsk@mfc47.ru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21.</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"Приозерск"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188760, Россия, Ленинградская область, г. Приозерск, ул. Калинина 51, 2-й этаж, офис 228</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38" w:history="1">
              <w:r w:rsidRPr="00A001BE">
                <w:rPr>
                  <w:rStyle w:val="Hyperlink"/>
                  <w:color w:val="000000"/>
                  <w:sz w:val="20"/>
                  <w:szCs w:val="20"/>
                  <w:shd w:val="clear" w:color="auto" w:fill="FFFFFF"/>
                </w:rPr>
                <w:t>info_priozersk@mfc47.ru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(921) 099-78-77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22.</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 отдел "Рощино"</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188820, Россия, Ленинградская область, Выборгский район, пос. Рощино, ул. Советская, д.8</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hyperlink r:id="rId39" w:history="1">
              <w:r w:rsidRPr="00A001BE">
                <w:rPr>
                  <w:rStyle w:val="Hyperlink"/>
                  <w:color w:val="000000"/>
                  <w:sz w:val="20"/>
                  <w:szCs w:val="20"/>
                  <w:shd w:val="clear" w:color="auto" w:fill="FFFFFF"/>
                </w:rPr>
                <w:t>info_roschino@mfc47.ru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(921) 922-39-06</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23.</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"Выборгский". Отдел "Светогорск"</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188992, Россия, Ленинградская область, Выборгский район, Светогорск, ул. Красноармейская, 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0" w:history="1">
              <w:r w:rsidRPr="00A001BE">
                <w:rPr>
                  <w:rStyle w:val="Hyperlink"/>
                  <w:color w:val="000000"/>
                  <w:sz w:val="20"/>
                  <w:szCs w:val="20"/>
                  <w:shd w:val="clear" w:color="auto" w:fill="FFFFFF"/>
                </w:rPr>
                <w:t>info_svetogorsk@mfc47.ru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(931) 228-9502</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24.</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"Всеволожский" отдел "Сертолово"</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188650, Россия, Ленинградская область, Всеволожский район, г. Сертолово, ул. Центральная 8 корп. 3</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Понедельник-пятница с 9.00 до 18.00, суббота с 9.00 до 14.00, воскресенье - выходной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1" w:history="1">
              <w:r w:rsidRPr="00A001BE">
                <w:rPr>
                  <w:rStyle w:val="Hyperlink"/>
                  <w:color w:val="000000"/>
                  <w:sz w:val="20"/>
                  <w:szCs w:val="20"/>
                  <w:shd w:val="clear" w:color="auto" w:fill="FFFFFF"/>
                </w:rPr>
                <w:t>info_sertolovo@mfc47.ru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25.</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"Гатчинский" отдел "Сиверский"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188330, Россия, Ленинградская область, Гатчинский район, п. Сиверский, ул. 123 Дивизии, д. 8</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Пн.-сб., с 09:00 до 18:00.00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2" w:history="1">
              <w:r w:rsidRPr="00A001BE">
                <w:rPr>
                  <w:rStyle w:val="Hyperlink"/>
                  <w:color w:val="000000"/>
                  <w:sz w:val="20"/>
                  <w:szCs w:val="20"/>
                  <w:shd w:val="clear" w:color="auto" w:fill="FFFFFF"/>
                </w:rPr>
                <w:t>info_siverskiy@mfc47.ru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8-800-301-47-47</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26.</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"Сланцевский"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188565, Россия, Ленинградская область, г. Сланцы, ул. Кирова, д. 16а</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3" w:history="1">
              <w:r w:rsidRPr="00A001BE">
                <w:rPr>
                  <w:rStyle w:val="Hyperlink"/>
                  <w:color w:val="000000"/>
                  <w:sz w:val="20"/>
                  <w:szCs w:val="20"/>
                  <w:shd w:val="clear" w:color="auto" w:fill="FFFFFF"/>
                </w:rPr>
                <w:t>info_slantsy@mfc47.ru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(931) 228-96-42</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27.</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"Сосновоборский"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188540, Россия, Ленинградская область, г. Сосновый Бор, ул. Мира, д. 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4" w:history="1">
              <w:r w:rsidRPr="00A001BE">
                <w:rPr>
                  <w:rStyle w:val="Hyperlink"/>
                  <w:color w:val="000000"/>
                  <w:sz w:val="20"/>
                  <w:szCs w:val="20"/>
                  <w:shd w:val="clear" w:color="auto" w:fill="FFFFFF"/>
                </w:rPr>
                <w:t>info_sosnovybor@mfc47.ru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(931) 535-15-84</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28.</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Приозерск" отдел "Сосново"</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188730, Россия, Ленинградская область, Приозерский район, пос. Сосново, ул. Механизаторов, д. 11</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5" w:history="1">
              <w:r w:rsidRPr="00A001BE">
                <w:rPr>
                  <w:rStyle w:val="Hyperlink"/>
                  <w:color w:val="000000"/>
                  <w:sz w:val="20"/>
                  <w:szCs w:val="20"/>
                  <w:shd w:val="clear" w:color="auto" w:fill="FFFFFF"/>
                </w:rPr>
                <w:t>info_sosnovo@mfc47.ru</w:t>
              </w:r>
            </w:hyperlink>
          </w:p>
          <w:p w:rsidR="008C13D9" w:rsidRPr="00A001BE" w:rsidRDefault="008C13D9" w:rsidP="00C975B9">
            <w:pPr>
              <w:rPr>
                <w:color w:val="000000"/>
                <w:sz w:val="2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(921) 772-85-27</w:t>
            </w:r>
          </w:p>
          <w:p w:rsidR="008C13D9" w:rsidRPr="00A001BE" w:rsidRDefault="008C13D9" w:rsidP="00C975B9">
            <w:pPr>
              <w:jc w:val="center"/>
              <w:rPr>
                <w:color w:val="000000"/>
                <w:sz w:val="20"/>
                <w:szCs w:val="20"/>
              </w:rPr>
            </w:pP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29.</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"Тихвинский"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rPr>
                <w:color w:val="000000"/>
                <w:sz w:val="20"/>
                <w:szCs w:val="20"/>
              </w:rPr>
            </w:pPr>
            <w:r w:rsidRPr="00A001BE">
              <w:rPr>
                <w:color w:val="000000"/>
                <w:sz w:val="20"/>
                <w:szCs w:val="20"/>
                <w:shd w:val="clear" w:color="auto" w:fill="FFFFFF"/>
              </w:rPr>
              <w:t>187550, Россия, Ленинградская область, г. Тихвин, 1-й микрорайон д. 2</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6" w:history="1">
              <w:r w:rsidRPr="00A001BE">
                <w:rPr>
                  <w:rStyle w:val="Hyperlink"/>
                  <w:color w:val="000000"/>
                  <w:sz w:val="20"/>
                  <w:szCs w:val="20"/>
                  <w:shd w:val="clear" w:color="auto" w:fill="FFFFFF"/>
                </w:rPr>
                <w:t>info_tihvin@mfc47.ru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jc w:val="center"/>
              <w:rPr>
                <w:color w:val="000000"/>
                <w:sz w:val="20"/>
                <w:szCs w:val="20"/>
              </w:rPr>
            </w:pPr>
            <w:r w:rsidRPr="00A001BE">
              <w:rPr>
                <w:color w:val="000000"/>
                <w:sz w:val="20"/>
                <w:szCs w:val="20"/>
                <w:shd w:val="clear" w:color="auto" w:fill="FFFFFF"/>
              </w:rPr>
              <w:t>+7 (812) 456-33-13</w:t>
            </w:r>
          </w:p>
        </w:tc>
      </w:tr>
      <w:tr w:rsidR="008C13D9" w:rsidRPr="002F7E04" w:rsidTr="00C975B9">
        <w:trPr>
          <w:tblCellSpacing w:w="5" w:type="nil"/>
          <w:jc w:val="center"/>
        </w:trPr>
        <w:tc>
          <w:tcPr>
            <w:tcW w:w="567" w:type="dxa"/>
            <w:tcBorders>
              <w:top w:val="single" w:sz="4" w:space="0" w:color="auto"/>
              <w:left w:val="single" w:sz="4" w:space="0" w:color="auto"/>
              <w:bottom w:val="single" w:sz="4" w:space="0" w:color="auto"/>
              <w:right w:val="single" w:sz="4" w:space="0" w:color="auto"/>
            </w:tcBorders>
            <w:vAlign w:val="center"/>
          </w:tcPr>
          <w:p w:rsidR="008C13D9" w:rsidRPr="002F7E04" w:rsidRDefault="008C13D9" w:rsidP="00C975B9">
            <w:pPr>
              <w:widowControl w:val="0"/>
              <w:autoSpaceDE w:val="0"/>
              <w:autoSpaceDN w:val="0"/>
              <w:adjustRightInd w:val="0"/>
              <w:jc w:val="center"/>
              <w:rPr>
                <w:color w:val="000000"/>
              </w:rPr>
            </w:pPr>
            <w:r w:rsidRPr="002F7E04">
              <w:rPr>
                <w:color w:val="000000"/>
              </w:rPr>
              <w:t>30.</w:t>
            </w:r>
          </w:p>
        </w:tc>
        <w:tc>
          <w:tcPr>
            <w:tcW w:w="1790"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pStyle w:val="Heading2"/>
              <w:shd w:val="clear" w:color="auto" w:fill="FFFFFF"/>
              <w:spacing w:before="75" w:after="75" w:line="240" w:lineRule="atLeast"/>
              <w:rPr>
                <w:rFonts w:ascii="Times New Roman" w:hAnsi="Times New Roman"/>
                <w:b w:val="0"/>
                <w:bCs w:val="0"/>
                <w:i w:val="0"/>
                <w:color w:val="000000"/>
                <w:sz w:val="20"/>
                <w:szCs w:val="20"/>
              </w:rPr>
            </w:pPr>
            <w:r w:rsidRPr="00A001BE">
              <w:rPr>
                <w:rFonts w:ascii="Times New Roman" w:hAnsi="Times New Roman"/>
                <w:b w:val="0"/>
                <w:bCs w:val="0"/>
                <w:i w:val="0"/>
                <w:color w:val="000000"/>
                <w:sz w:val="20"/>
                <w:szCs w:val="20"/>
              </w:rPr>
              <w:t>Филиал ГБУ ЛО "МФЦ" "Тосненский"</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r w:rsidRPr="00A001BE">
              <w:rPr>
                <w:color w:val="000000"/>
                <w:sz w:val="20"/>
                <w:szCs w:val="20"/>
                <w:shd w:val="clear" w:color="auto" w:fill="FFFFFF"/>
              </w:rPr>
              <w:t>187002, Россия, Ленинградская область, г. Тосно, ул. Советская 9в</w:t>
            </w:r>
          </w:p>
        </w:tc>
        <w:tc>
          <w:tcPr>
            <w:tcW w:w="1701"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Ежедневно с 9.00 до 21.00</w:t>
            </w:r>
          </w:p>
        </w:tc>
        <w:tc>
          <w:tcPr>
            <w:tcW w:w="2268"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rPr>
                <w:color w:val="000000"/>
                <w:sz w:val="20"/>
                <w:szCs w:val="20"/>
              </w:rPr>
            </w:pPr>
            <w:hyperlink r:id="rId47" w:history="1">
              <w:r w:rsidRPr="00A001BE">
                <w:rPr>
                  <w:rStyle w:val="Hyperlink"/>
                  <w:color w:val="000000"/>
                  <w:sz w:val="20"/>
                  <w:szCs w:val="20"/>
                  <w:shd w:val="clear" w:color="auto" w:fill="FFFFFF"/>
                </w:rPr>
                <w:t>info_tosno@mfc47.ru</w:t>
              </w:r>
            </w:hyperlink>
          </w:p>
        </w:tc>
        <w:tc>
          <w:tcPr>
            <w:tcW w:w="1506" w:type="dxa"/>
            <w:tcBorders>
              <w:top w:val="single" w:sz="4" w:space="0" w:color="auto"/>
              <w:left w:val="single" w:sz="4" w:space="0" w:color="auto"/>
              <w:bottom w:val="single" w:sz="4" w:space="0" w:color="auto"/>
              <w:right w:val="single" w:sz="4" w:space="0" w:color="auto"/>
            </w:tcBorders>
            <w:vAlign w:val="center"/>
          </w:tcPr>
          <w:p w:rsidR="008C13D9" w:rsidRPr="00A001BE" w:rsidRDefault="008C13D9" w:rsidP="00C975B9">
            <w:pPr>
              <w:widowControl w:val="0"/>
              <w:autoSpaceDE w:val="0"/>
              <w:autoSpaceDN w:val="0"/>
              <w:adjustRightInd w:val="0"/>
              <w:jc w:val="center"/>
              <w:rPr>
                <w:color w:val="000000"/>
                <w:sz w:val="20"/>
                <w:szCs w:val="20"/>
              </w:rPr>
            </w:pPr>
            <w:r w:rsidRPr="00A001BE">
              <w:rPr>
                <w:color w:val="000000"/>
                <w:sz w:val="20"/>
                <w:szCs w:val="20"/>
                <w:shd w:val="clear" w:color="auto" w:fill="FFFFFF"/>
              </w:rPr>
              <w:t>+7 (931) 228-9640</w:t>
            </w:r>
          </w:p>
        </w:tc>
      </w:tr>
    </w:tbl>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jc w:val="right"/>
        <w:outlineLvl w:val="1"/>
        <w:rPr>
          <w:b/>
        </w:rPr>
      </w:pPr>
    </w:p>
    <w:p w:rsidR="008C13D9" w:rsidRPr="002F7E04" w:rsidRDefault="008C13D9" w:rsidP="0084148E">
      <w:pPr>
        <w:widowControl w:val="0"/>
        <w:autoSpaceDE w:val="0"/>
        <w:autoSpaceDN w:val="0"/>
        <w:adjustRightInd w:val="0"/>
        <w:outlineLvl w:val="1"/>
        <w:rPr>
          <w:b/>
        </w:rPr>
      </w:pPr>
    </w:p>
    <w:p w:rsidR="008C13D9" w:rsidRPr="002F7E04" w:rsidRDefault="008C13D9" w:rsidP="0084148E">
      <w:pPr>
        <w:widowControl w:val="0"/>
        <w:autoSpaceDE w:val="0"/>
        <w:autoSpaceDN w:val="0"/>
        <w:adjustRightInd w:val="0"/>
        <w:outlineLvl w:val="1"/>
        <w:rPr>
          <w:b/>
        </w:rPr>
      </w:pPr>
    </w:p>
    <w:p w:rsidR="008C13D9" w:rsidRPr="002F7E04" w:rsidRDefault="008C13D9" w:rsidP="0084148E">
      <w:pPr>
        <w:widowControl w:val="0"/>
        <w:autoSpaceDE w:val="0"/>
        <w:autoSpaceDN w:val="0"/>
        <w:adjustRightInd w:val="0"/>
        <w:jc w:val="right"/>
        <w:outlineLvl w:val="1"/>
        <w:rPr>
          <w:b/>
        </w:rPr>
      </w:pPr>
      <w:r w:rsidRPr="002F7E04">
        <w:rPr>
          <w:b/>
        </w:rPr>
        <w:br w:type="page"/>
      </w:r>
    </w:p>
    <w:p w:rsidR="008C13D9" w:rsidRPr="00A001BE" w:rsidRDefault="008C13D9" w:rsidP="0084148E">
      <w:pPr>
        <w:widowControl w:val="0"/>
        <w:autoSpaceDE w:val="0"/>
        <w:autoSpaceDN w:val="0"/>
        <w:adjustRightInd w:val="0"/>
        <w:jc w:val="right"/>
        <w:outlineLvl w:val="1"/>
      </w:pPr>
      <w:r w:rsidRPr="00A001BE">
        <w:t>Приложение № 4</w:t>
      </w:r>
    </w:p>
    <w:p w:rsidR="008C13D9" w:rsidRPr="00A001BE" w:rsidRDefault="008C13D9" w:rsidP="0084148E">
      <w:pPr>
        <w:widowControl w:val="0"/>
        <w:autoSpaceDE w:val="0"/>
        <w:autoSpaceDN w:val="0"/>
        <w:adjustRightInd w:val="0"/>
        <w:jc w:val="right"/>
      </w:pPr>
      <w:r w:rsidRPr="00A001BE">
        <w:t>к Административному регламенту</w:t>
      </w:r>
    </w:p>
    <w:p w:rsidR="008C13D9" w:rsidRPr="00A001BE" w:rsidRDefault="008C13D9" w:rsidP="0084148E">
      <w:pPr>
        <w:widowControl w:val="0"/>
        <w:autoSpaceDE w:val="0"/>
        <w:autoSpaceDN w:val="0"/>
        <w:adjustRightInd w:val="0"/>
        <w:jc w:val="both"/>
      </w:pPr>
    </w:p>
    <w:p w:rsidR="008C13D9" w:rsidRPr="00A001BE" w:rsidRDefault="008C13D9" w:rsidP="0084148E">
      <w:pPr>
        <w:widowControl w:val="0"/>
        <w:autoSpaceDE w:val="0"/>
        <w:autoSpaceDN w:val="0"/>
        <w:adjustRightInd w:val="0"/>
        <w:jc w:val="both"/>
      </w:pPr>
    </w:p>
    <w:p w:rsidR="008C13D9" w:rsidRPr="00A001BE" w:rsidRDefault="008C13D9" w:rsidP="0084148E">
      <w:pPr>
        <w:autoSpaceDE w:val="0"/>
        <w:autoSpaceDN w:val="0"/>
        <w:adjustRightInd w:val="0"/>
        <w:jc w:val="center"/>
        <w:outlineLvl w:val="1"/>
      </w:pPr>
      <w:r w:rsidRPr="00A001BE">
        <w:t>Место нахождения, справочные телефоны и адреса электронной почты администрации МО «Свердловское городское поселение» Всеволожского муниципального района Ленинградской области</w:t>
      </w:r>
    </w:p>
    <w:p w:rsidR="008C13D9" w:rsidRPr="00A001BE" w:rsidRDefault="008C13D9" w:rsidP="0084148E">
      <w:pPr>
        <w:autoSpaceDE w:val="0"/>
        <w:autoSpaceDN w:val="0"/>
        <w:adjustRightInd w:val="0"/>
        <w:jc w:val="both"/>
        <w:outlineLvl w:val="1"/>
      </w:pPr>
    </w:p>
    <w:p w:rsidR="008C13D9" w:rsidRPr="00A001BE" w:rsidRDefault="008C13D9" w:rsidP="0084148E">
      <w:pPr>
        <w:pStyle w:val="NormalWeb"/>
        <w:shd w:val="clear" w:color="auto" w:fill="FFFFFF"/>
        <w:spacing w:before="150" w:after="225" w:line="243" w:lineRule="atLeast"/>
      </w:pPr>
      <w:r w:rsidRPr="00A001BE">
        <w:rPr>
          <w:rStyle w:val="Strong"/>
          <w:b w:val="0"/>
          <w:bCs/>
        </w:rPr>
        <w:t>Администрация МО "Свердловское городское поселение"</w:t>
      </w:r>
    </w:p>
    <w:p w:rsidR="008C13D9" w:rsidRPr="00A001BE" w:rsidRDefault="008C13D9" w:rsidP="0084148E">
      <w:pPr>
        <w:pStyle w:val="NormalWeb"/>
        <w:shd w:val="clear" w:color="auto" w:fill="FFFFFF"/>
        <w:spacing w:before="150" w:after="225" w:line="243" w:lineRule="atLeast"/>
        <w:jc w:val="both"/>
      </w:pPr>
      <w:r w:rsidRPr="00A001BE">
        <w:t>Место нахождения и почтовый адрес: 188682, Ленинградская область, Всеволожский район, г.п. им. Свердлова, мкр. 1, д. 1</w:t>
      </w:r>
    </w:p>
    <w:p w:rsidR="008C13D9" w:rsidRPr="00A001BE" w:rsidRDefault="008C13D9" w:rsidP="0084148E">
      <w:pPr>
        <w:contextualSpacing/>
        <w:jc w:val="both"/>
      </w:pPr>
      <w:r w:rsidRPr="00A001BE">
        <w:t>Приёмные дни: вторник – с 10-00 до 17-00.</w:t>
      </w:r>
    </w:p>
    <w:p w:rsidR="008C13D9" w:rsidRPr="00A001BE" w:rsidRDefault="008C13D9" w:rsidP="0084148E">
      <w:pPr>
        <w:pStyle w:val="NormalWeb"/>
        <w:shd w:val="clear" w:color="auto" w:fill="FFFFFF"/>
        <w:spacing w:before="150" w:after="225" w:line="243" w:lineRule="atLeast"/>
      </w:pPr>
      <w:r w:rsidRPr="00A001BE">
        <w:rPr>
          <w:rStyle w:val="Strong"/>
          <w:b w:val="0"/>
          <w:bCs/>
        </w:rPr>
        <w:t>Тел</w:t>
      </w:r>
      <w:r w:rsidRPr="00A001BE">
        <w:t>.: 8-(813-70)-77-490</w:t>
      </w:r>
      <w:r w:rsidRPr="00A001BE">
        <w:br/>
      </w:r>
      <w:r w:rsidRPr="00A001BE">
        <w:rPr>
          <w:rStyle w:val="Strong"/>
          <w:b w:val="0"/>
          <w:bCs/>
        </w:rPr>
        <w:t>Факс</w:t>
      </w:r>
      <w:r w:rsidRPr="00A001BE">
        <w:t>: 8-(813-70)-77-290</w:t>
      </w:r>
    </w:p>
    <w:p w:rsidR="008C13D9" w:rsidRPr="00A001BE" w:rsidRDefault="008C13D9" w:rsidP="0084148E">
      <w:pPr>
        <w:autoSpaceDE w:val="0"/>
        <w:autoSpaceDN w:val="0"/>
        <w:adjustRightInd w:val="0"/>
        <w:jc w:val="both"/>
        <w:rPr>
          <w:rStyle w:val="Strong"/>
          <w:b w:val="0"/>
        </w:rPr>
      </w:pPr>
      <w:r w:rsidRPr="00A001BE">
        <w:t xml:space="preserve">Электронный 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hyperlink r:id="rId48" w:history="1">
        <w:r w:rsidRPr="00A001BE">
          <w:rPr>
            <w:rStyle w:val="Hyperlink"/>
            <w:color w:val="auto"/>
          </w:rPr>
          <w:t>http://sverdlovo-adm.ru</w:t>
        </w:r>
      </w:hyperlink>
    </w:p>
    <w:p w:rsidR="008C13D9" w:rsidRPr="00A001BE" w:rsidRDefault="008C13D9" w:rsidP="0084148E">
      <w:pPr>
        <w:pStyle w:val="NormalWeb"/>
        <w:shd w:val="clear" w:color="auto" w:fill="FFFFFF"/>
        <w:spacing w:before="150" w:after="225" w:line="243" w:lineRule="atLeast"/>
      </w:pPr>
      <w:r w:rsidRPr="00A001BE">
        <w:rPr>
          <w:rStyle w:val="Strong"/>
          <w:b w:val="0"/>
          <w:bCs/>
        </w:rPr>
        <w:t>E-mail</w:t>
      </w:r>
      <w:r w:rsidRPr="00A001BE">
        <w:t>: </w:t>
      </w:r>
      <w:hyperlink r:id="rId49" w:history="1">
        <w:r w:rsidRPr="00A001BE">
          <w:rPr>
            <w:rStyle w:val="Hyperlink"/>
            <w:color w:val="auto"/>
          </w:rPr>
          <w:t>sverdlovomo@mail.ru</w:t>
        </w:r>
      </w:hyperlink>
    </w:p>
    <w:tbl>
      <w:tblPr>
        <w:tblW w:w="0" w:type="auto"/>
        <w:jc w:val="center"/>
        <w:tblCellSpacing w:w="5" w:type="nil"/>
        <w:tblLayout w:type="fixed"/>
        <w:tblCellMar>
          <w:left w:w="75" w:type="dxa"/>
          <w:right w:w="75" w:type="dxa"/>
        </w:tblCellMar>
        <w:tblLook w:val="0000"/>
      </w:tblPr>
      <w:tblGrid>
        <w:gridCol w:w="4649"/>
        <w:gridCol w:w="4876"/>
      </w:tblGrid>
      <w:tr w:rsidR="008C13D9" w:rsidRPr="002F7E04" w:rsidTr="00C975B9">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 время работы администрации МО «Свердловское городское поселение»</w:t>
            </w:r>
          </w:p>
        </w:tc>
      </w:tr>
      <w:tr w:rsidR="008C13D9" w:rsidRPr="002F7E04" w:rsidTr="00C975B9">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w:t>
            </w:r>
          </w:p>
        </w:tc>
        <w:tc>
          <w:tcPr>
            <w:tcW w:w="4876"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Время*</w:t>
            </w:r>
          </w:p>
        </w:tc>
      </w:tr>
      <w:tr w:rsidR="008C13D9" w:rsidRPr="002F7E04" w:rsidTr="00C975B9">
        <w:trPr>
          <w:trHeight w:val="192"/>
          <w:tblCellSpacing w:w="5" w:type="nil"/>
          <w:jc w:val="center"/>
        </w:trPr>
        <w:tc>
          <w:tcPr>
            <w:tcW w:w="4649"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Понедельник</w:t>
            </w:r>
          </w:p>
        </w:tc>
        <w:tc>
          <w:tcPr>
            <w:tcW w:w="4876"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18.00,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Вторник</w:t>
            </w:r>
          </w:p>
        </w:tc>
        <w:tc>
          <w:tcPr>
            <w:tcW w:w="4876"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перерыв с 13.00 до 14.00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Среда</w:t>
            </w:r>
          </w:p>
        </w:tc>
        <w:tc>
          <w:tcPr>
            <w:tcW w:w="4876"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Четверг</w:t>
            </w:r>
          </w:p>
        </w:tc>
        <w:tc>
          <w:tcPr>
            <w:tcW w:w="4876"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Пятница</w:t>
            </w:r>
          </w:p>
        </w:tc>
        <w:tc>
          <w:tcPr>
            <w:tcW w:w="4876"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17.00,</w:t>
            </w:r>
          </w:p>
          <w:p w:rsidR="008C13D9" w:rsidRPr="002F7E04" w:rsidRDefault="008C13D9" w:rsidP="00C975B9">
            <w:pPr>
              <w:widowControl w:val="0"/>
              <w:autoSpaceDE w:val="0"/>
              <w:autoSpaceDN w:val="0"/>
              <w:adjustRightInd w:val="0"/>
            </w:pPr>
            <w:r w:rsidRPr="002F7E04">
              <w:t>перерыв с 13.00 до 14.00</w:t>
            </w:r>
          </w:p>
        </w:tc>
      </w:tr>
    </w:tbl>
    <w:p w:rsidR="008C13D9" w:rsidRPr="002F7E04" w:rsidRDefault="008C13D9" w:rsidP="0084148E">
      <w:pPr>
        <w:widowControl w:val="0"/>
        <w:autoSpaceDE w:val="0"/>
        <w:autoSpaceDN w:val="0"/>
        <w:adjustRightInd w:val="0"/>
        <w:jc w:val="both"/>
      </w:pPr>
    </w:p>
    <w:tbl>
      <w:tblPr>
        <w:tblW w:w="9581" w:type="dxa"/>
        <w:jc w:val="center"/>
        <w:tblCellSpacing w:w="5" w:type="nil"/>
        <w:tblLayout w:type="fixed"/>
        <w:tblCellMar>
          <w:left w:w="75" w:type="dxa"/>
          <w:right w:w="75" w:type="dxa"/>
        </w:tblCellMar>
        <w:tblLook w:val="0000"/>
      </w:tblPr>
      <w:tblGrid>
        <w:gridCol w:w="4649"/>
        <w:gridCol w:w="4932"/>
      </w:tblGrid>
      <w:tr w:rsidR="008C13D9" w:rsidRPr="002F7E04" w:rsidTr="00C975B9">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 время работы канцелярии администрации МО «Свердловское городское поселение»</w:t>
            </w:r>
          </w:p>
        </w:tc>
      </w:tr>
      <w:tr w:rsidR="008C13D9" w:rsidRPr="002F7E04" w:rsidTr="00C975B9">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Дни недели</w:t>
            </w:r>
          </w:p>
        </w:tc>
        <w:tc>
          <w:tcPr>
            <w:tcW w:w="4932" w:type="dxa"/>
            <w:tcBorders>
              <w:top w:val="single" w:sz="4" w:space="0" w:color="auto"/>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jc w:val="center"/>
            </w:pPr>
            <w:r w:rsidRPr="002F7E04">
              <w:t>Время*</w:t>
            </w:r>
          </w:p>
        </w:tc>
      </w:tr>
      <w:tr w:rsidR="008C13D9" w:rsidRPr="002F7E04" w:rsidTr="00C975B9">
        <w:trPr>
          <w:tblCellSpacing w:w="5" w:type="nil"/>
          <w:jc w:val="center"/>
        </w:trPr>
        <w:tc>
          <w:tcPr>
            <w:tcW w:w="4649"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Понедельник</w:t>
            </w:r>
          </w:p>
        </w:tc>
        <w:tc>
          <w:tcPr>
            <w:tcW w:w="4932" w:type="dxa"/>
            <w:tcBorders>
              <w:top w:val="single" w:sz="4" w:space="0" w:color="auto"/>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18.00,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Вторник</w:t>
            </w:r>
          </w:p>
        </w:tc>
        <w:tc>
          <w:tcPr>
            <w:tcW w:w="4932"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перерыв с 13.00 до 14.00</w:t>
            </w: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Среда</w:t>
            </w:r>
          </w:p>
        </w:tc>
        <w:tc>
          <w:tcPr>
            <w:tcW w:w="4932"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Четверг</w:t>
            </w:r>
          </w:p>
        </w:tc>
        <w:tc>
          <w:tcPr>
            <w:tcW w:w="4932" w:type="dxa"/>
            <w:tcBorders>
              <w:left w:val="single" w:sz="4" w:space="0" w:color="auto"/>
              <w:right w:val="single" w:sz="4" w:space="0" w:color="auto"/>
            </w:tcBorders>
          </w:tcPr>
          <w:p w:rsidR="008C13D9" w:rsidRPr="002F7E04" w:rsidRDefault="008C13D9" w:rsidP="00C975B9">
            <w:pPr>
              <w:widowControl w:val="0"/>
              <w:autoSpaceDE w:val="0"/>
              <w:autoSpaceDN w:val="0"/>
              <w:adjustRightInd w:val="0"/>
              <w:jc w:val="both"/>
            </w:pPr>
          </w:p>
        </w:tc>
      </w:tr>
      <w:tr w:rsidR="008C13D9" w:rsidRPr="002F7E04" w:rsidTr="00C975B9">
        <w:trPr>
          <w:tblCellSpacing w:w="5" w:type="nil"/>
          <w:jc w:val="center"/>
        </w:trPr>
        <w:tc>
          <w:tcPr>
            <w:tcW w:w="4649"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Пятница</w:t>
            </w:r>
          </w:p>
        </w:tc>
        <w:tc>
          <w:tcPr>
            <w:tcW w:w="4932" w:type="dxa"/>
            <w:tcBorders>
              <w:left w:val="single" w:sz="4" w:space="0" w:color="auto"/>
              <w:bottom w:val="single" w:sz="4" w:space="0" w:color="auto"/>
              <w:right w:val="single" w:sz="4" w:space="0" w:color="auto"/>
            </w:tcBorders>
          </w:tcPr>
          <w:p w:rsidR="008C13D9" w:rsidRPr="002F7E04" w:rsidRDefault="008C13D9" w:rsidP="00C975B9">
            <w:pPr>
              <w:widowControl w:val="0"/>
              <w:autoSpaceDE w:val="0"/>
              <w:autoSpaceDN w:val="0"/>
              <w:adjustRightInd w:val="0"/>
            </w:pPr>
            <w:r w:rsidRPr="002F7E04">
              <w:t>с 09.00 до 17.00,</w:t>
            </w:r>
          </w:p>
          <w:p w:rsidR="008C13D9" w:rsidRPr="002F7E04" w:rsidRDefault="008C13D9" w:rsidP="00C975B9">
            <w:pPr>
              <w:widowControl w:val="0"/>
              <w:autoSpaceDE w:val="0"/>
              <w:autoSpaceDN w:val="0"/>
              <w:adjustRightInd w:val="0"/>
            </w:pPr>
            <w:r w:rsidRPr="002F7E04">
              <w:t>перерыв с 13.00 до 14.00</w:t>
            </w:r>
          </w:p>
        </w:tc>
      </w:tr>
    </w:tbl>
    <w:p w:rsidR="008C13D9" w:rsidRPr="002F7E04" w:rsidRDefault="008C13D9" w:rsidP="0084148E">
      <w:pPr>
        <w:pStyle w:val="NormalWeb"/>
        <w:shd w:val="clear" w:color="auto" w:fill="FFFFFF"/>
        <w:spacing w:before="150" w:after="225" w:line="243" w:lineRule="atLeast"/>
        <w:jc w:val="both"/>
        <w:rPr>
          <w:color w:val="000000"/>
        </w:rPr>
      </w:pPr>
      <w:r w:rsidRPr="002F7E04">
        <w:t>*Продолжительность рабочего дня, непосредственно предшествующего нерабочему праздничному дню, уменьшается на один час.</w:t>
      </w:r>
    </w:p>
    <w:p w:rsidR="008C13D9" w:rsidRPr="00A001BE" w:rsidRDefault="008C13D9" w:rsidP="0084148E">
      <w:pPr>
        <w:widowControl w:val="0"/>
        <w:autoSpaceDE w:val="0"/>
        <w:autoSpaceDN w:val="0"/>
        <w:adjustRightInd w:val="0"/>
        <w:jc w:val="right"/>
        <w:outlineLvl w:val="1"/>
      </w:pPr>
      <w:r w:rsidRPr="002F7E04">
        <w:rPr>
          <w:b/>
        </w:rPr>
        <w:br w:type="page"/>
      </w:r>
      <w:r w:rsidRPr="00A001BE">
        <w:t>Приложение № 5</w:t>
      </w:r>
    </w:p>
    <w:p w:rsidR="008C13D9" w:rsidRPr="00A001BE" w:rsidRDefault="008C13D9" w:rsidP="0084148E">
      <w:pPr>
        <w:autoSpaceDE w:val="0"/>
        <w:autoSpaceDN w:val="0"/>
        <w:adjustRightInd w:val="0"/>
        <w:ind w:left="4956"/>
        <w:jc w:val="right"/>
        <w:outlineLvl w:val="1"/>
      </w:pPr>
      <w:r w:rsidRPr="00A001BE">
        <w:t>к Административному регламенту</w:t>
      </w:r>
    </w:p>
    <w:p w:rsidR="008C13D9" w:rsidRPr="002F7E04" w:rsidRDefault="008C13D9" w:rsidP="0084148E">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5263"/>
      </w:tblGrid>
      <w:tr w:rsidR="008C13D9" w:rsidRPr="002F7E04" w:rsidTr="00C975B9">
        <w:trPr>
          <w:trHeight w:val="2007"/>
        </w:trPr>
        <w:tc>
          <w:tcPr>
            <w:tcW w:w="4955" w:type="dxa"/>
            <w:tcBorders>
              <w:top w:val="nil"/>
              <w:left w:val="nil"/>
              <w:bottom w:val="nil"/>
              <w:right w:val="nil"/>
            </w:tcBorders>
            <w:vAlign w:val="center"/>
          </w:tcPr>
          <w:p w:rsidR="008C13D9" w:rsidRPr="002F7E04" w:rsidRDefault="008C13D9" w:rsidP="00C975B9">
            <w:pPr>
              <w:jc w:val="both"/>
            </w:pPr>
          </w:p>
        </w:tc>
        <w:tc>
          <w:tcPr>
            <w:tcW w:w="5321" w:type="dxa"/>
            <w:tcBorders>
              <w:top w:val="nil"/>
              <w:left w:val="nil"/>
              <w:bottom w:val="nil"/>
              <w:right w:val="nil"/>
            </w:tcBorders>
          </w:tcPr>
          <w:p w:rsidR="008C13D9" w:rsidRPr="002F7E04" w:rsidRDefault="008C13D9" w:rsidP="00C975B9">
            <w:pPr>
              <w:pStyle w:val="unformattexttopleveltext"/>
              <w:spacing w:before="0" w:beforeAutospacing="0" w:after="0" w:afterAutospacing="0"/>
              <w:jc w:val="right"/>
            </w:pPr>
            <w:r w:rsidRPr="002F7E04">
              <w:t xml:space="preserve">Руководителю </w:t>
            </w:r>
          </w:p>
          <w:p w:rsidR="008C13D9" w:rsidRPr="002F7E04" w:rsidRDefault="008C13D9" w:rsidP="00C975B9">
            <w:pPr>
              <w:pStyle w:val="unformattexttopleveltext"/>
              <w:spacing w:before="0" w:beforeAutospacing="0" w:after="0" w:afterAutospacing="0"/>
              <w:jc w:val="right"/>
            </w:pPr>
            <w:r w:rsidRPr="002F7E04">
              <w:t>органа местного самоуправления</w:t>
            </w:r>
          </w:p>
          <w:p w:rsidR="008C13D9" w:rsidRPr="002F7E04" w:rsidRDefault="008C13D9" w:rsidP="00C975B9">
            <w:pPr>
              <w:jc w:val="right"/>
            </w:pPr>
            <w:r w:rsidRPr="002F7E04">
              <w:t>Ленинградской области</w:t>
            </w:r>
          </w:p>
        </w:tc>
      </w:tr>
    </w:tbl>
    <w:p w:rsidR="008C13D9" w:rsidRPr="002F7E04" w:rsidRDefault="008C13D9" w:rsidP="0084148E">
      <w:pPr>
        <w:pStyle w:val="Heading1"/>
        <w:rPr>
          <w:b w:val="0"/>
          <w:szCs w:val="24"/>
        </w:rPr>
      </w:pPr>
      <w:r w:rsidRPr="002F7E04">
        <w:rPr>
          <w:szCs w:val="24"/>
        </w:rPr>
        <w:t>ЗАЯВЛЕНИЕ</w:t>
      </w:r>
    </w:p>
    <w:p w:rsidR="008C13D9" w:rsidRPr="002F7E04" w:rsidRDefault="008C13D9" w:rsidP="0084148E">
      <w:pPr>
        <w:jc w:val="both"/>
        <w:rPr>
          <w:b/>
          <w:bCs/>
        </w:rPr>
      </w:pPr>
      <w:r w:rsidRPr="002F7E04">
        <w:rPr>
          <w:bCs/>
        </w:rPr>
        <w:t>на выдачу разрешения</w:t>
      </w:r>
      <w:r w:rsidRPr="002F7E04">
        <w:t xml:space="preserve"> на снос (пересадку) зеленых насаждений</w:t>
      </w:r>
    </w:p>
    <w:p w:rsidR="008C13D9" w:rsidRPr="002F7E04" w:rsidRDefault="008C13D9" w:rsidP="0084148E">
      <w:pPr>
        <w:jc w:val="both"/>
      </w:pPr>
    </w:p>
    <w:p w:rsidR="008C13D9" w:rsidRPr="002F7E04" w:rsidRDefault="008C13D9" w:rsidP="0084148E">
      <w:pPr>
        <w:ind w:left="360"/>
        <w:jc w:val="both"/>
      </w:pPr>
      <w:r w:rsidRPr="002F7E04">
        <w:t>1.____________________________________________________________________</w:t>
      </w:r>
    </w:p>
    <w:p w:rsidR="008C13D9" w:rsidRPr="002F7E04" w:rsidRDefault="008C13D9" w:rsidP="0084148E">
      <w:pPr>
        <w:ind w:left="360"/>
        <w:jc w:val="both"/>
      </w:pPr>
    </w:p>
    <w:p w:rsidR="008C13D9" w:rsidRPr="002F7E04" w:rsidRDefault="008C13D9" w:rsidP="0084148E">
      <w:pPr>
        <w:pBdr>
          <w:bottom w:val="single" w:sz="12" w:space="1" w:color="auto"/>
        </w:pBdr>
        <w:jc w:val="both"/>
      </w:pPr>
      <w:r w:rsidRPr="002F7E04">
        <w:t xml:space="preserve">    </w:t>
      </w:r>
      <w:r w:rsidRPr="002F7E04">
        <w:tab/>
      </w:r>
      <w:r w:rsidRPr="002F7E04">
        <w:tab/>
      </w:r>
      <w:r w:rsidRPr="002F7E04">
        <w:tab/>
        <w:t>(наименование предприятия, организационно-правовая форма)</w:t>
      </w:r>
      <w:r w:rsidRPr="002F7E04">
        <w:rPr>
          <w:rStyle w:val="FootnoteReference"/>
        </w:rPr>
        <w:footnoteReference w:id="1"/>
      </w:r>
    </w:p>
    <w:p w:rsidR="008C13D9" w:rsidRPr="002F7E04" w:rsidRDefault="008C13D9" w:rsidP="0084148E">
      <w:pPr>
        <w:jc w:val="both"/>
      </w:pPr>
      <w:r w:rsidRPr="002F7E04">
        <w:tab/>
      </w:r>
      <w:r w:rsidRPr="002F7E04">
        <w:tab/>
      </w:r>
      <w:r w:rsidRPr="002F7E04">
        <w:tab/>
      </w:r>
      <w:r w:rsidRPr="002F7E04">
        <w:tab/>
        <w:t>(юридический адрес, банковские реквизиты, ИНН)</w:t>
      </w:r>
    </w:p>
    <w:p w:rsidR="008C13D9" w:rsidRPr="002F7E04" w:rsidRDefault="008C13D9" w:rsidP="0084148E">
      <w:pPr>
        <w:jc w:val="both"/>
      </w:pPr>
    </w:p>
    <w:p w:rsidR="008C13D9" w:rsidRPr="002F7E04" w:rsidRDefault="008C13D9" w:rsidP="0084148E">
      <w:pPr>
        <w:jc w:val="both"/>
      </w:pPr>
      <w:r w:rsidRPr="002F7E04">
        <w:t xml:space="preserve">прошу выдать разрешение на снос (пересадку) зеленых насаждений </w:t>
      </w:r>
    </w:p>
    <w:p w:rsidR="008C13D9" w:rsidRPr="002F7E04" w:rsidRDefault="008C13D9" w:rsidP="0084148E">
      <w:pPr>
        <w:jc w:val="both"/>
      </w:pPr>
    </w:p>
    <w:p w:rsidR="008C13D9" w:rsidRPr="002F7E04" w:rsidRDefault="008C13D9" w:rsidP="0084148E">
      <w:pPr>
        <w:jc w:val="both"/>
      </w:pPr>
      <w:r w:rsidRPr="002F7E04">
        <w:t xml:space="preserve">2. </w:t>
      </w:r>
      <w:r w:rsidRPr="002F7E04">
        <w:rPr>
          <w:bCs/>
        </w:rPr>
        <w:t>Основание для сноса (обрезки, пересадки) зеленых насаждений.</w:t>
      </w:r>
    </w:p>
    <w:p w:rsidR="008C13D9" w:rsidRPr="002F7E04" w:rsidRDefault="008C13D9" w:rsidP="0084148E">
      <w:pPr>
        <w:jc w:val="both"/>
      </w:pPr>
      <w:r w:rsidRPr="002F7E04">
        <w:t>3. С</w:t>
      </w:r>
      <w:r w:rsidRPr="002F7E04">
        <w:rPr>
          <w:bCs/>
        </w:rPr>
        <w:t>ведения о местоположении, количестве и видах зеленых насаждений</w:t>
      </w:r>
    </w:p>
    <w:p w:rsidR="008C13D9" w:rsidRPr="002F7E04" w:rsidRDefault="008C13D9" w:rsidP="0084148E">
      <w:pPr>
        <w:pStyle w:val="BodyText3"/>
        <w:spacing w:after="0"/>
        <w:jc w:val="both"/>
        <w:rPr>
          <w:sz w:val="24"/>
          <w:szCs w:val="24"/>
        </w:rPr>
      </w:pPr>
      <w:r w:rsidRPr="002F7E04">
        <w:rPr>
          <w:sz w:val="24"/>
          <w:szCs w:val="24"/>
        </w:rPr>
        <w:t>4. Предполагаемые сроки выполнения работ по сносу или пересадке зеленых насаждений.</w:t>
      </w:r>
    </w:p>
    <w:p w:rsidR="008C13D9" w:rsidRPr="002F7E04" w:rsidRDefault="008C13D9" w:rsidP="0084148E">
      <w:pPr>
        <w:pStyle w:val="BodyText3"/>
        <w:spacing w:after="0"/>
        <w:jc w:val="both"/>
        <w:rPr>
          <w:sz w:val="24"/>
          <w:szCs w:val="24"/>
        </w:rPr>
      </w:pPr>
      <w:r w:rsidRPr="002F7E04">
        <w:rPr>
          <w:sz w:val="24"/>
          <w:szCs w:val="24"/>
        </w:rPr>
        <w:t>5. Предполагаемое место пересадки зеленых насаждений (данный пункт заполняется в случае пересадки).</w:t>
      </w:r>
    </w:p>
    <w:p w:rsidR="008C13D9" w:rsidRPr="002F7E04" w:rsidRDefault="008C13D9" w:rsidP="0084148E">
      <w:pPr>
        <w:pStyle w:val="BodyText3"/>
        <w:jc w:val="both"/>
        <w:rPr>
          <w:sz w:val="24"/>
          <w:szCs w:val="24"/>
        </w:rPr>
      </w:pPr>
    </w:p>
    <w:p w:rsidR="008C13D9" w:rsidRPr="002F7E04" w:rsidRDefault="008C13D9" w:rsidP="0084148E">
      <w:pPr>
        <w:jc w:val="both"/>
      </w:pPr>
    </w:p>
    <w:p w:rsidR="008C13D9" w:rsidRPr="002F7E04" w:rsidRDefault="008C13D9" w:rsidP="0084148E">
      <w:pPr>
        <w:jc w:val="both"/>
      </w:pPr>
      <w:r w:rsidRPr="002F7E04">
        <w:t>Приложение: заявление на __________ листах.</w:t>
      </w:r>
    </w:p>
    <w:p w:rsidR="008C13D9" w:rsidRPr="002F7E04" w:rsidRDefault="008C13D9" w:rsidP="0084148E">
      <w:pPr>
        <w:jc w:val="both"/>
      </w:pPr>
    </w:p>
    <w:p w:rsidR="008C13D9" w:rsidRPr="002F7E04" w:rsidRDefault="008C13D9" w:rsidP="0084148E">
      <w:pPr>
        <w:jc w:val="both"/>
      </w:pPr>
    </w:p>
    <w:p w:rsidR="008C13D9" w:rsidRPr="002F7E04" w:rsidRDefault="008C13D9" w:rsidP="0084148E">
      <w:pPr>
        <w:jc w:val="both"/>
      </w:pPr>
      <w:r w:rsidRPr="002F7E04">
        <w:t xml:space="preserve">     _____                _________________                            /___________________/        </w:t>
      </w:r>
    </w:p>
    <w:p w:rsidR="008C13D9" w:rsidRPr="002F7E04" w:rsidRDefault="008C13D9" w:rsidP="0084148E">
      <w:pPr>
        <w:jc w:val="both"/>
      </w:pPr>
      <w:r w:rsidRPr="002F7E04">
        <w:t xml:space="preserve">          дата                                                  подпись                                                                                   расшифровка</w:t>
      </w:r>
    </w:p>
    <w:p w:rsidR="008C13D9" w:rsidRPr="002F7E04" w:rsidRDefault="008C13D9" w:rsidP="0084148E">
      <w:pPr>
        <w:pStyle w:val="ConsPlusNonformat"/>
        <w:jc w:val="both"/>
        <w:rPr>
          <w:rFonts w:ascii="Times New Roman" w:hAnsi="Times New Roman" w:cs="Times New Roman"/>
          <w:sz w:val="24"/>
          <w:szCs w:val="24"/>
        </w:rPr>
      </w:pPr>
      <w:r w:rsidRPr="002F7E04">
        <w:rPr>
          <w:rFonts w:ascii="Times New Roman" w:hAnsi="Times New Roman" w:cs="Times New Roman"/>
          <w:sz w:val="24"/>
          <w:szCs w:val="24"/>
        </w:rPr>
        <w:t xml:space="preserve"> </w:t>
      </w:r>
    </w:p>
    <w:p w:rsidR="008C13D9" w:rsidRPr="002F7E04" w:rsidRDefault="008C13D9" w:rsidP="0084148E">
      <w:pPr>
        <w:ind w:firstLine="708"/>
        <w:jc w:val="both"/>
      </w:pPr>
    </w:p>
    <w:p w:rsidR="008C13D9" w:rsidRPr="002F7E04" w:rsidRDefault="008C13D9" w:rsidP="0084148E">
      <w:pPr>
        <w:rPr>
          <w:b/>
        </w:rPr>
      </w:pPr>
    </w:p>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rsidP="0084148E"/>
    <w:p w:rsidR="008C13D9" w:rsidRPr="002F7E04" w:rsidRDefault="008C13D9"/>
    <w:sectPr w:rsidR="008C13D9" w:rsidRPr="002F7E04" w:rsidSect="002F7E04">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D9" w:rsidRDefault="008C13D9" w:rsidP="0084148E">
      <w:r>
        <w:separator/>
      </w:r>
    </w:p>
  </w:endnote>
  <w:endnote w:type="continuationSeparator" w:id="0">
    <w:p w:rsidR="008C13D9" w:rsidRDefault="008C13D9" w:rsidP="00841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D9" w:rsidRDefault="008C13D9" w:rsidP="0084148E">
      <w:r>
        <w:separator/>
      </w:r>
    </w:p>
  </w:footnote>
  <w:footnote w:type="continuationSeparator" w:id="0">
    <w:p w:rsidR="008C13D9" w:rsidRDefault="008C13D9" w:rsidP="0084148E">
      <w:r>
        <w:continuationSeparator/>
      </w:r>
    </w:p>
  </w:footnote>
  <w:footnote w:id="1">
    <w:p w:rsidR="008C13D9" w:rsidRPr="00960CCA" w:rsidRDefault="008C13D9" w:rsidP="0084148E">
      <w:pPr>
        <w:pStyle w:val="ConsPlusTitle"/>
        <w:widowControl/>
        <w:tabs>
          <w:tab w:val="left" w:pos="0"/>
        </w:tabs>
        <w:spacing w:line="100" w:lineRule="atLeast"/>
        <w:ind w:firstLine="710"/>
        <w:jc w:val="both"/>
        <w:rPr>
          <w:b w:val="0"/>
          <w:bCs w:val="0"/>
          <w:sz w:val="20"/>
          <w:szCs w:val="20"/>
        </w:rPr>
      </w:pPr>
      <w:r>
        <w:rPr>
          <w:rStyle w:val="FootnoteReference"/>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6879D9">
        <w:rPr>
          <w:b w:val="0"/>
          <w:bCs w:val="0"/>
          <w:sz w:val="20"/>
          <w:szCs w:val="20"/>
        </w:rPr>
        <w:t>с указанием контактного телефона для связи.</w:t>
      </w:r>
    </w:p>
    <w:p w:rsidR="008C13D9" w:rsidRDefault="008C13D9" w:rsidP="0084148E">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Pr="006879D9">
        <w:rPr>
          <w:b w:val="0"/>
          <w:bCs w:val="0"/>
          <w:sz w:val="20"/>
          <w:szCs w:val="20"/>
        </w:rPr>
        <w:t>, с указанием контактного телефона для связи.</w:t>
      </w:r>
    </w:p>
    <w:p w:rsidR="008C13D9" w:rsidRPr="00782FFD" w:rsidRDefault="008C13D9" w:rsidP="0084148E">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8C13D9" w:rsidRDefault="008C13D9" w:rsidP="0084148E">
      <w:pPr>
        <w:pStyle w:val="ConsPlusTitle"/>
        <w:widowControl/>
        <w:tabs>
          <w:tab w:val="left" w:pos="0"/>
        </w:tabs>
        <w:spacing w:line="100" w:lineRule="atLeast"/>
        <w:ind w:firstLine="71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5">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8">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19">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1">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6">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8">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4">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5">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9">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0">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1">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4">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39"/>
  </w:num>
  <w:num w:numId="3">
    <w:abstractNumId w:val="16"/>
  </w:num>
  <w:num w:numId="4">
    <w:abstractNumId w:val="36"/>
  </w:num>
  <w:num w:numId="5">
    <w:abstractNumId w:val="42"/>
  </w:num>
  <w:num w:numId="6">
    <w:abstractNumId w:val="44"/>
  </w:num>
  <w:num w:numId="7">
    <w:abstractNumId w:val="19"/>
  </w:num>
  <w:num w:numId="8">
    <w:abstractNumId w:val="32"/>
  </w:num>
  <w:num w:numId="9">
    <w:abstractNumId w:val="26"/>
  </w:num>
  <w:num w:numId="10">
    <w:abstractNumId w:val="28"/>
  </w:num>
  <w:num w:numId="11">
    <w:abstractNumId w:val="31"/>
  </w:num>
  <w:num w:numId="12">
    <w:abstractNumId w:val="15"/>
  </w:num>
  <w:num w:numId="13">
    <w:abstractNumId w:val="37"/>
  </w:num>
  <w:num w:numId="14">
    <w:abstractNumId w:val="25"/>
  </w:num>
  <w:num w:numId="15">
    <w:abstractNumId w:val="17"/>
  </w:num>
  <w:num w:numId="16">
    <w:abstractNumId w:val="43"/>
  </w:num>
  <w:num w:numId="17">
    <w:abstractNumId w:val="13"/>
  </w:num>
  <w:num w:numId="18">
    <w:abstractNumId w:val="11"/>
  </w:num>
  <w:num w:numId="19">
    <w:abstractNumId w:val="27"/>
  </w:num>
  <w:num w:numId="20">
    <w:abstractNumId w:val="21"/>
  </w:num>
  <w:num w:numId="21">
    <w:abstractNumId w:val="41"/>
  </w:num>
  <w:num w:numId="22">
    <w:abstractNumId w:val="29"/>
  </w:num>
  <w:num w:numId="23">
    <w:abstractNumId w:val="38"/>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4"/>
  </w:num>
  <w:num w:numId="35">
    <w:abstractNumId w:val="33"/>
  </w:num>
  <w:num w:numId="36">
    <w:abstractNumId w:val="23"/>
  </w:num>
  <w:num w:numId="37">
    <w:abstractNumId w:val="14"/>
  </w:num>
  <w:num w:numId="38">
    <w:abstractNumId w:val="10"/>
  </w:num>
  <w:num w:numId="39">
    <w:abstractNumId w:val="35"/>
  </w:num>
  <w:num w:numId="40">
    <w:abstractNumId w:val="40"/>
  </w:num>
  <w:num w:numId="41">
    <w:abstractNumId w:val="20"/>
  </w:num>
  <w:num w:numId="42">
    <w:abstractNumId w:val="18"/>
  </w:num>
  <w:num w:numId="43">
    <w:abstractNumId w:val="24"/>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48E"/>
    <w:rsid w:val="0028264A"/>
    <w:rsid w:val="002F7E04"/>
    <w:rsid w:val="003A1E17"/>
    <w:rsid w:val="00410B22"/>
    <w:rsid w:val="00461850"/>
    <w:rsid w:val="00471B59"/>
    <w:rsid w:val="00560416"/>
    <w:rsid w:val="006070ED"/>
    <w:rsid w:val="00672AF4"/>
    <w:rsid w:val="006879D9"/>
    <w:rsid w:val="006C769D"/>
    <w:rsid w:val="00717F73"/>
    <w:rsid w:val="00782FFD"/>
    <w:rsid w:val="007E7051"/>
    <w:rsid w:val="008032BE"/>
    <w:rsid w:val="0084148E"/>
    <w:rsid w:val="00866A3B"/>
    <w:rsid w:val="008754EA"/>
    <w:rsid w:val="00883F3A"/>
    <w:rsid w:val="008C13D9"/>
    <w:rsid w:val="00960CCA"/>
    <w:rsid w:val="00964383"/>
    <w:rsid w:val="00A001BE"/>
    <w:rsid w:val="00A948C0"/>
    <w:rsid w:val="00C379D2"/>
    <w:rsid w:val="00C975B9"/>
    <w:rsid w:val="00CF5B0D"/>
    <w:rsid w:val="00D85AC7"/>
    <w:rsid w:val="00D9069D"/>
    <w:rsid w:val="00E45FEE"/>
    <w:rsid w:val="00EF21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48E"/>
    <w:rPr>
      <w:rFonts w:ascii="Times New Roman" w:eastAsia="Times New Roman" w:hAnsi="Times New Roman"/>
      <w:sz w:val="24"/>
      <w:szCs w:val="24"/>
    </w:rPr>
  </w:style>
  <w:style w:type="paragraph" w:styleId="Heading1">
    <w:name w:val="heading 1"/>
    <w:basedOn w:val="Normal"/>
    <w:next w:val="Normal"/>
    <w:link w:val="Heading1Char"/>
    <w:uiPriority w:val="99"/>
    <w:qFormat/>
    <w:rsid w:val="0084148E"/>
    <w:pPr>
      <w:keepNext/>
      <w:jc w:val="center"/>
      <w:outlineLvl w:val="0"/>
    </w:pPr>
    <w:rPr>
      <w:b/>
      <w:szCs w:val="20"/>
    </w:rPr>
  </w:style>
  <w:style w:type="paragraph" w:styleId="Heading2">
    <w:name w:val="heading 2"/>
    <w:basedOn w:val="Normal"/>
    <w:next w:val="Normal"/>
    <w:link w:val="Heading2Char"/>
    <w:uiPriority w:val="99"/>
    <w:qFormat/>
    <w:rsid w:val="0084148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4148E"/>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48E"/>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84148E"/>
    <w:rPr>
      <w:rFonts w:ascii="Calibri Light" w:hAnsi="Calibri Light" w:cs="Times New Roman"/>
      <w:b/>
      <w:bCs/>
      <w:i/>
      <w:iCs/>
      <w:sz w:val="28"/>
      <w:szCs w:val="28"/>
      <w:lang w:eastAsia="ru-RU"/>
    </w:rPr>
  </w:style>
  <w:style w:type="character" w:customStyle="1" w:styleId="Heading3Char">
    <w:name w:val="Heading 3 Char"/>
    <w:basedOn w:val="DefaultParagraphFont"/>
    <w:link w:val="Heading3"/>
    <w:uiPriority w:val="99"/>
    <w:locked/>
    <w:rsid w:val="0084148E"/>
    <w:rPr>
      <w:rFonts w:ascii="Cambria" w:hAnsi="Cambria" w:cs="Times New Roman"/>
      <w:b/>
      <w:bCs/>
      <w:sz w:val="26"/>
      <w:szCs w:val="26"/>
      <w:lang w:eastAsia="ru-RU"/>
    </w:rPr>
  </w:style>
  <w:style w:type="paragraph" w:customStyle="1" w:styleId="ConsPlusTitle">
    <w:name w:val="ConsPlusTitle"/>
    <w:uiPriority w:val="99"/>
    <w:rsid w:val="0084148E"/>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84148E"/>
    <w:pPr>
      <w:widowControl w:val="0"/>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84148E"/>
    <w:rPr>
      <w:sz w:val="20"/>
      <w:szCs w:val="20"/>
    </w:rPr>
  </w:style>
  <w:style w:type="character" w:customStyle="1" w:styleId="FootnoteTextChar">
    <w:name w:val="Footnote Text Char"/>
    <w:basedOn w:val="DefaultParagraphFont"/>
    <w:link w:val="FootnoteText"/>
    <w:uiPriority w:val="99"/>
    <w:semiHidden/>
    <w:locked/>
    <w:rsid w:val="0084148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84148E"/>
    <w:pPr>
      <w:ind w:firstLine="900"/>
      <w:jc w:val="both"/>
    </w:pPr>
  </w:style>
  <w:style w:type="character" w:customStyle="1" w:styleId="BodyTextIndentChar">
    <w:name w:val="Body Text Indent Char"/>
    <w:basedOn w:val="DefaultParagraphFont"/>
    <w:link w:val="BodyTextIndent"/>
    <w:uiPriority w:val="99"/>
    <w:locked/>
    <w:rsid w:val="0084148E"/>
    <w:rPr>
      <w:rFonts w:ascii="Times New Roman" w:hAnsi="Times New Roman" w:cs="Times New Roman"/>
      <w:sz w:val="24"/>
      <w:szCs w:val="24"/>
      <w:lang w:eastAsia="ru-RU"/>
    </w:rPr>
  </w:style>
  <w:style w:type="paragraph" w:styleId="ListParagraph">
    <w:name w:val="List Paragraph"/>
    <w:basedOn w:val="Normal"/>
    <w:uiPriority w:val="99"/>
    <w:qFormat/>
    <w:rsid w:val="0084148E"/>
    <w:pPr>
      <w:spacing w:line="360" w:lineRule="auto"/>
      <w:ind w:left="720" w:firstLine="709"/>
      <w:contextualSpacing/>
      <w:jc w:val="both"/>
    </w:pPr>
  </w:style>
  <w:style w:type="paragraph" w:styleId="NormalWeb">
    <w:name w:val="Normal (Web)"/>
    <w:basedOn w:val="Normal"/>
    <w:uiPriority w:val="99"/>
    <w:rsid w:val="0084148E"/>
  </w:style>
  <w:style w:type="character" w:styleId="Hyperlink">
    <w:name w:val="Hyperlink"/>
    <w:basedOn w:val="DefaultParagraphFont"/>
    <w:uiPriority w:val="99"/>
    <w:rsid w:val="0084148E"/>
    <w:rPr>
      <w:rFonts w:cs="Times New Roman"/>
      <w:color w:val="0000FF"/>
      <w:u w:val="single"/>
    </w:rPr>
  </w:style>
  <w:style w:type="paragraph" w:customStyle="1" w:styleId="1">
    <w:name w:val="Знак Знак Знак Знак Знак1 Знак Знак Знак Знак Знак"/>
    <w:basedOn w:val="Normal"/>
    <w:uiPriority w:val="99"/>
    <w:rsid w:val="0084148E"/>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84148E"/>
    <w:pPr>
      <w:widowControl w:val="0"/>
      <w:autoSpaceDE w:val="0"/>
      <w:autoSpaceDN w:val="0"/>
      <w:adjustRightInd w:val="0"/>
    </w:pPr>
    <w:rPr>
      <w:rFonts w:ascii="Arial" w:eastAsia="Times New Roman" w:hAnsi="Arial" w:cs="Arial"/>
      <w:sz w:val="20"/>
      <w:szCs w:val="20"/>
    </w:rPr>
  </w:style>
  <w:style w:type="character" w:customStyle="1" w:styleId="Bodytext">
    <w:name w:val="Body text_"/>
    <w:link w:val="Bodytext1"/>
    <w:uiPriority w:val="99"/>
    <w:locked/>
    <w:rsid w:val="0084148E"/>
    <w:rPr>
      <w:sz w:val="26"/>
      <w:shd w:val="clear" w:color="auto" w:fill="FFFFFF"/>
    </w:rPr>
  </w:style>
  <w:style w:type="paragraph" w:customStyle="1" w:styleId="Bodytext1">
    <w:name w:val="Body text1"/>
    <w:basedOn w:val="Normal"/>
    <w:link w:val="Bodytext"/>
    <w:uiPriority w:val="99"/>
    <w:rsid w:val="0084148E"/>
    <w:pPr>
      <w:shd w:val="clear" w:color="auto" w:fill="FFFFFF"/>
      <w:spacing w:line="322" w:lineRule="exact"/>
      <w:ind w:firstLine="540"/>
      <w:jc w:val="both"/>
    </w:pPr>
    <w:rPr>
      <w:rFonts w:ascii="Calibri" w:eastAsia="Calibri" w:hAnsi="Calibri"/>
      <w:sz w:val="26"/>
      <w:szCs w:val="26"/>
    </w:rPr>
  </w:style>
  <w:style w:type="character" w:customStyle="1" w:styleId="10">
    <w:name w:val="Основной текст1"/>
    <w:uiPriority w:val="99"/>
    <w:rsid w:val="0084148E"/>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84148E"/>
    <w:rPr>
      <w:rFonts w:ascii="Arial Unicode MS" w:eastAsia="Arial Unicode MS"/>
      <w:b/>
      <w:spacing w:val="20"/>
      <w:w w:val="50"/>
      <w:sz w:val="39"/>
    </w:rPr>
  </w:style>
  <w:style w:type="paragraph" w:customStyle="1" w:styleId="11">
    <w:name w:val="Знак Знак Знак Знак Знак1 Знак Знак Знак Знак"/>
    <w:basedOn w:val="Normal"/>
    <w:uiPriority w:val="99"/>
    <w:rsid w:val="0084148E"/>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84148E"/>
    <w:rPr>
      <w:rFonts w:cs="Times New Roman"/>
      <w:szCs w:val="26"/>
    </w:rPr>
  </w:style>
  <w:style w:type="paragraph" w:customStyle="1" w:styleId="unformattexttopleveltext">
    <w:name w:val="unformattext topleveltext"/>
    <w:basedOn w:val="Normal"/>
    <w:uiPriority w:val="99"/>
    <w:rsid w:val="0084148E"/>
    <w:pPr>
      <w:spacing w:before="100" w:beforeAutospacing="1" w:after="100" w:afterAutospacing="1"/>
    </w:pPr>
  </w:style>
  <w:style w:type="paragraph" w:customStyle="1" w:styleId="formattexttopleveltext">
    <w:name w:val="formattext topleveltext"/>
    <w:basedOn w:val="Normal"/>
    <w:uiPriority w:val="99"/>
    <w:rsid w:val="0084148E"/>
    <w:pPr>
      <w:spacing w:before="100" w:beforeAutospacing="1" w:after="100" w:afterAutospacing="1"/>
    </w:pPr>
  </w:style>
  <w:style w:type="paragraph" w:styleId="BodyText3">
    <w:name w:val="Body Text 3"/>
    <w:basedOn w:val="Normal"/>
    <w:link w:val="BodyText3Char"/>
    <w:uiPriority w:val="99"/>
    <w:rsid w:val="0084148E"/>
    <w:pPr>
      <w:spacing w:after="120"/>
    </w:pPr>
    <w:rPr>
      <w:sz w:val="16"/>
      <w:szCs w:val="16"/>
    </w:rPr>
  </w:style>
  <w:style w:type="character" w:customStyle="1" w:styleId="BodyText3Char">
    <w:name w:val="Body Text 3 Char"/>
    <w:basedOn w:val="DefaultParagraphFont"/>
    <w:link w:val="BodyText3"/>
    <w:uiPriority w:val="99"/>
    <w:locked/>
    <w:rsid w:val="0084148E"/>
    <w:rPr>
      <w:rFonts w:ascii="Times New Roman" w:hAnsi="Times New Roman" w:cs="Times New Roman"/>
      <w:sz w:val="16"/>
      <w:szCs w:val="16"/>
      <w:lang w:eastAsia="ru-RU"/>
    </w:rPr>
  </w:style>
  <w:style w:type="character" w:styleId="FootnoteReference">
    <w:name w:val="footnote reference"/>
    <w:basedOn w:val="DefaultParagraphFont"/>
    <w:uiPriority w:val="99"/>
    <w:semiHidden/>
    <w:rsid w:val="0084148E"/>
    <w:rPr>
      <w:rFonts w:cs="Times New Roman"/>
      <w:vertAlign w:val="superscript"/>
    </w:rPr>
  </w:style>
  <w:style w:type="character" w:styleId="FollowedHyperlink">
    <w:name w:val="FollowedHyperlink"/>
    <w:basedOn w:val="DefaultParagraphFont"/>
    <w:uiPriority w:val="99"/>
    <w:rsid w:val="0084148E"/>
    <w:rPr>
      <w:rFonts w:cs="Times New Roman"/>
      <w:color w:val="800080"/>
      <w:u w:val="single"/>
    </w:rPr>
  </w:style>
  <w:style w:type="character" w:customStyle="1" w:styleId="apple-converted-space">
    <w:name w:val="apple-converted-space"/>
    <w:basedOn w:val="DefaultParagraphFont"/>
    <w:uiPriority w:val="99"/>
    <w:rsid w:val="0084148E"/>
    <w:rPr>
      <w:rFonts w:cs="Times New Roman"/>
    </w:rPr>
  </w:style>
  <w:style w:type="paragraph" w:styleId="BodyText0">
    <w:name w:val="Body Text"/>
    <w:basedOn w:val="Normal"/>
    <w:link w:val="BodyTextChar"/>
    <w:uiPriority w:val="99"/>
    <w:rsid w:val="0084148E"/>
    <w:pPr>
      <w:spacing w:after="120"/>
    </w:pPr>
  </w:style>
  <w:style w:type="character" w:customStyle="1" w:styleId="BodyTextChar">
    <w:name w:val="Body Text Char"/>
    <w:basedOn w:val="DefaultParagraphFont"/>
    <w:link w:val="BodyText0"/>
    <w:uiPriority w:val="99"/>
    <w:locked/>
    <w:rsid w:val="0084148E"/>
    <w:rPr>
      <w:rFonts w:ascii="Times New Roman" w:hAnsi="Times New Roman" w:cs="Times New Roman"/>
      <w:sz w:val="24"/>
      <w:szCs w:val="24"/>
      <w:lang w:eastAsia="ru-RU"/>
    </w:rPr>
  </w:style>
  <w:style w:type="paragraph" w:customStyle="1" w:styleId="ConsPlusNonformat">
    <w:name w:val="ConsPlusNonformat"/>
    <w:uiPriority w:val="99"/>
    <w:rsid w:val="0084148E"/>
    <w:pPr>
      <w:autoSpaceDE w:val="0"/>
      <w:autoSpaceDN w:val="0"/>
      <w:adjustRightInd w:val="0"/>
    </w:pPr>
    <w:rPr>
      <w:rFonts w:ascii="Courier New" w:eastAsia="Times New Roman" w:hAnsi="Courier New" w:cs="Courier New"/>
      <w:sz w:val="20"/>
      <w:szCs w:val="20"/>
      <w:lang w:eastAsia="en-US"/>
    </w:rPr>
  </w:style>
  <w:style w:type="paragraph" w:styleId="BalloonText">
    <w:name w:val="Balloon Text"/>
    <w:basedOn w:val="Normal"/>
    <w:link w:val="BalloonTextChar"/>
    <w:uiPriority w:val="99"/>
    <w:rsid w:val="0084148E"/>
    <w:rPr>
      <w:rFonts w:ascii="Segoe UI" w:hAnsi="Segoe UI" w:cs="Segoe UI"/>
      <w:sz w:val="18"/>
      <w:szCs w:val="18"/>
    </w:rPr>
  </w:style>
  <w:style w:type="character" w:customStyle="1" w:styleId="BalloonTextChar">
    <w:name w:val="Balloon Text Char"/>
    <w:basedOn w:val="DefaultParagraphFont"/>
    <w:link w:val="BalloonText"/>
    <w:uiPriority w:val="99"/>
    <w:locked/>
    <w:rsid w:val="0084148E"/>
    <w:rPr>
      <w:rFonts w:ascii="Segoe UI" w:hAnsi="Segoe UI" w:cs="Segoe UI"/>
      <w:sz w:val="18"/>
      <w:szCs w:val="18"/>
      <w:lang w:eastAsia="ru-RU"/>
    </w:rPr>
  </w:style>
  <w:style w:type="character" w:styleId="Strong">
    <w:name w:val="Strong"/>
    <w:basedOn w:val="DefaultParagraphFont"/>
    <w:uiPriority w:val="99"/>
    <w:qFormat/>
    <w:rsid w:val="0084148E"/>
    <w:rPr>
      <w:rFonts w:cs="Times New Roman"/>
      <w:b/>
    </w:rPr>
  </w:style>
  <w:style w:type="paragraph" w:styleId="CommentText">
    <w:name w:val="annotation text"/>
    <w:basedOn w:val="Normal"/>
    <w:link w:val="CommentTextChar"/>
    <w:uiPriority w:val="99"/>
    <w:rsid w:val="0084148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locked/>
    <w:rsid w:val="0084148E"/>
    <w:rPr>
      <w:rFonts w:ascii="Calibri" w:eastAsia="Times New Roman" w:hAnsi="Calibri" w:cs="Times New Roman"/>
      <w:sz w:val="20"/>
      <w:szCs w:val="20"/>
    </w:rPr>
  </w:style>
  <w:style w:type="paragraph" w:customStyle="1" w:styleId="listparagraph0">
    <w:name w:val="listparagraph"/>
    <w:basedOn w:val="Normal"/>
    <w:uiPriority w:val="99"/>
    <w:rsid w:val="008414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_boksitogorsk@mfc47.ru" TargetMode="External"/><Relationship Id="rId18" Type="http://schemas.openxmlformats.org/officeDocument/2006/relationships/hyperlink" Target="mailto:info_vyborg@mfc47.ru" TargetMode="External"/><Relationship Id="rId26" Type="http://schemas.openxmlformats.org/officeDocument/2006/relationships/hyperlink" Target="mailto:info_lomonosov@mfc47.ru" TargetMode="External"/><Relationship Id="rId39" Type="http://schemas.openxmlformats.org/officeDocument/2006/relationships/hyperlink" Target="mailto:info_roschino@mfc47.ru" TargetMode="External"/><Relationship Id="rId3" Type="http://schemas.openxmlformats.org/officeDocument/2006/relationships/settings" Target="settings.xml"/><Relationship Id="rId21" Type="http://schemas.openxmlformats.org/officeDocument/2006/relationships/hyperlink" Target="mailto:info_kirishi@mfc47.ru" TargetMode="External"/><Relationship Id="rId34" Type="http://schemas.openxmlformats.org/officeDocument/2006/relationships/hyperlink" Target="mailto:info_otradnoe@mfc47.ru" TargetMode="External"/><Relationship Id="rId42" Type="http://schemas.openxmlformats.org/officeDocument/2006/relationships/hyperlink" Target="mailto:info_siverskiy@mfc47.ru" TargetMode="External"/><Relationship Id="rId47" Type="http://schemas.openxmlformats.org/officeDocument/2006/relationships/hyperlink" Target="mailto:info_tosno@mfc47.ru"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_aerodrom@mfc47.ru" TargetMode="External"/><Relationship Id="rId17" Type="http://schemas.openxmlformats.org/officeDocument/2006/relationships/hyperlink" Target="mailto:info_novosaratovka@mfc47.ru" TargetMode="External"/><Relationship Id="rId25" Type="http://schemas.openxmlformats.org/officeDocument/2006/relationships/hyperlink" Target="mailto:info_lodeynoepole@mfc47.ru" TargetMode="External"/><Relationship Id="rId33" Type="http://schemas.openxmlformats.org/officeDocument/2006/relationships/hyperlink" Target="mailto:info_otradnoe@mfc47.ru" TargetMode="External"/><Relationship Id="rId38" Type="http://schemas.openxmlformats.org/officeDocument/2006/relationships/hyperlink" Target="mailto:info_priozersk@mfc47.ru" TargetMode="External"/><Relationship Id="rId46" Type="http://schemas.openxmlformats.org/officeDocument/2006/relationships/hyperlink" Target="mailto:info_tihvin@mfc47.ru" TargetMode="External"/><Relationship Id="rId2" Type="http://schemas.openxmlformats.org/officeDocument/2006/relationships/styles" Target="styles.xml"/><Relationship Id="rId16" Type="http://schemas.openxmlformats.org/officeDocument/2006/relationships/hyperlink" Target="mailto:info_vsevolozhsk@mfc47.ru" TargetMode="External"/><Relationship Id="rId20" Type="http://schemas.openxmlformats.org/officeDocument/2006/relationships/hyperlink" Target="mailto:info_kingisepp@mfc47.ru" TargetMode="External"/><Relationship Id="rId29" Type="http://schemas.openxmlformats.org/officeDocument/2006/relationships/hyperlink" Target="mailto:info_otradnoe@mfc47.ru" TargetMode="External"/><Relationship Id="rId41" Type="http://schemas.openxmlformats.org/officeDocument/2006/relationships/hyperlink" Target="mailto:info_sertolovo@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erdlovomo@mail.ru" TargetMode="External"/><Relationship Id="rId24" Type="http://schemas.openxmlformats.org/officeDocument/2006/relationships/hyperlink" Target="mailto:info_kommunar@mfc47.ru" TargetMode="External"/><Relationship Id="rId32" Type="http://schemas.openxmlformats.org/officeDocument/2006/relationships/hyperlink" Target="mailto:info_otradnoe@mfc47.ru" TargetMode="External"/><Relationship Id="rId37" Type="http://schemas.openxmlformats.org/officeDocument/2006/relationships/hyperlink" Target="mailto:info_primorsk@mfc47.ru" TargetMode="External"/><Relationship Id="rId40" Type="http://schemas.openxmlformats.org/officeDocument/2006/relationships/hyperlink" Target="mailto:info_svetogorsk@mfc47.ru" TargetMode="External"/><Relationship Id="rId45" Type="http://schemas.openxmlformats.org/officeDocument/2006/relationships/hyperlink" Target="mailto:info_sosnovo@mfc47.ru" TargetMode="External"/><Relationship Id="rId5" Type="http://schemas.openxmlformats.org/officeDocument/2006/relationships/footnotes" Target="footnotes.xml"/><Relationship Id="rId15" Type="http://schemas.openxmlformats.org/officeDocument/2006/relationships/hyperlink" Target="mailto:info_volhov@mfc47.ru" TargetMode="External"/><Relationship Id="rId23" Type="http://schemas.openxmlformats.org/officeDocument/2006/relationships/hyperlink" Target="mailto:info_stariygorod@mfc47.ru" TargetMode="External"/><Relationship Id="rId28" Type="http://schemas.openxmlformats.org/officeDocument/2006/relationships/hyperlink" Target="mailto:info_otradnoe@mfc47.ru" TargetMode="External"/><Relationship Id="rId36" Type="http://schemas.openxmlformats.org/officeDocument/2006/relationships/hyperlink" Target="mailto:info_podporojie@mfc47.ru" TargetMode="External"/><Relationship Id="rId49" Type="http://schemas.openxmlformats.org/officeDocument/2006/relationships/hyperlink" Target="mailto:sverdlovomo@mail.ru" TargetMode="External"/><Relationship Id="rId10" Type="http://schemas.openxmlformats.org/officeDocument/2006/relationships/hyperlink" Target="http://www.sverdlovo-adm.ru/" TargetMode="External"/><Relationship Id="rId19" Type="http://schemas.openxmlformats.org/officeDocument/2006/relationships/hyperlink" Target="mailto:info_gatchina@mfc47.ru" TargetMode="External"/><Relationship Id="rId31" Type="http://schemas.openxmlformats.org/officeDocument/2006/relationships/hyperlink" Target="mailto:info_otradnoe@mfc47.ru" TargetMode="External"/><Relationship Id="rId44" Type="http://schemas.openxmlformats.org/officeDocument/2006/relationships/hyperlink" Target="mailto:info_sosnovybor@mfc47.ru" TargetMode="Externa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hyperlink" Target="mailto:info_volosovo@mfc47.ru" TargetMode="External"/><Relationship Id="rId22" Type="http://schemas.openxmlformats.org/officeDocument/2006/relationships/hyperlink" Target="mailto:info_kirovsk@mfc47.ru" TargetMode="External"/><Relationship Id="rId27" Type="http://schemas.openxmlformats.org/officeDocument/2006/relationships/hyperlink" Target="mailto:info_luga@mfc47.ru" TargetMode="External"/><Relationship Id="rId30" Type="http://schemas.openxmlformats.org/officeDocument/2006/relationships/hyperlink" Target="mailto:info_otradnoe@mfc47.ru" TargetMode="External"/><Relationship Id="rId35" Type="http://schemas.openxmlformats.org/officeDocument/2006/relationships/hyperlink" Target="mailto:info_pikalevo@mfc47.ru" TargetMode="External"/><Relationship Id="rId43" Type="http://schemas.openxmlformats.org/officeDocument/2006/relationships/hyperlink" Target="mailto:info_slantsy@mfc47.ru" TargetMode="External"/><Relationship Id="rId48" Type="http://schemas.openxmlformats.org/officeDocument/2006/relationships/hyperlink" Target="http://sverdlovo-adm.ru" TargetMode="External"/><Relationship Id="rId8" Type="http://schemas.openxmlformats.org/officeDocument/2006/relationships/hyperlink" Target="http://www.lenobl.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22</Pages>
  <Words>9064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Валентина</cp:lastModifiedBy>
  <cp:revision>9</cp:revision>
  <dcterms:created xsi:type="dcterms:W3CDTF">2016-07-13T08:20:00Z</dcterms:created>
  <dcterms:modified xsi:type="dcterms:W3CDTF">2016-08-01T10:27:00Z</dcterms:modified>
</cp:coreProperties>
</file>